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03" w:rsidRDefault="00422064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r>
        <w:rPr>
          <w:color w:val="000000"/>
        </w:rPr>
        <w:t xml:space="preserve">Преузето са </w:t>
      </w:r>
      <w:hyperlink r:id="rId5">
        <w:r>
          <w:rPr>
            <w:rStyle w:val="Hyperlink"/>
            <w:color w:val="337AB7"/>
          </w:rPr>
          <w:t>www.pravno-informacioni-sistem.rs</w:t>
        </w:r>
      </w:hyperlink>
    </w:p>
    <w:p w:rsidR="00A34803" w:rsidRDefault="00422064">
      <w:pPr>
        <w:spacing w:after="150"/>
        <w:jc w:val="right"/>
      </w:pPr>
      <w:r>
        <w:rPr>
          <w:b/>
          <w:color w:val="000000"/>
        </w:rPr>
        <w:t>Редакцијски пречишћен текст</w:t>
      </w:r>
    </w:p>
    <w:p w:rsidR="00A34803" w:rsidRDefault="00422064">
      <w:pPr>
        <w:spacing w:after="150"/>
      </w:pPr>
      <w:r>
        <w:rPr>
          <w:color w:val="000000"/>
        </w:rPr>
        <w:t> </w:t>
      </w:r>
    </w:p>
    <w:p w:rsidR="00A34803" w:rsidRDefault="00422064">
      <w:pPr>
        <w:spacing w:after="150"/>
      </w:pPr>
      <w:r>
        <w:rPr>
          <w:color w:val="000000"/>
        </w:rPr>
        <w:t> </w:t>
      </w:r>
    </w:p>
    <w:p w:rsidR="00A34803" w:rsidRDefault="00422064">
      <w:pPr>
        <w:spacing w:after="150"/>
      </w:pPr>
      <w:r>
        <w:rPr>
          <w:color w:val="000000"/>
        </w:rPr>
        <w:t>На основу члана 139. став 8. Закона о спорту („Службени гласник РС”, бр. 24/11 и 99/11– др. закон),</w:t>
      </w:r>
    </w:p>
    <w:p w:rsidR="00A34803" w:rsidRDefault="00422064">
      <w:pPr>
        <w:spacing w:after="150"/>
      </w:pPr>
      <w:r>
        <w:rPr>
          <w:color w:val="000000"/>
        </w:rPr>
        <w:t>Министар</w:t>
      </w:r>
      <w:r>
        <w:rPr>
          <w:color w:val="000000"/>
        </w:rPr>
        <w:t xml:space="preserve"> омладине и спорта доноси</w:t>
      </w:r>
    </w:p>
    <w:p w:rsidR="00A34803" w:rsidRDefault="00422064">
      <w:pPr>
        <w:spacing w:after="0"/>
        <w:jc w:val="center"/>
      </w:pPr>
      <w:r>
        <w:rPr>
          <w:b/>
          <w:color w:val="000000"/>
        </w:rPr>
        <w:t>ПРАВИЛНИК</w:t>
      </w:r>
    </w:p>
    <w:p w:rsidR="00A34803" w:rsidRDefault="00422064">
      <w:pPr>
        <w:spacing w:after="0"/>
        <w:jc w:val="center"/>
      </w:pPr>
      <w:r>
        <w:rPr>
          <w:b/>
          <w:color w:val="000000"/>
        </w:rPr>
        <w:t>о националној категоризацији врхунских спортиста</w:t>
      </w:r>
    </w:p>
    <w:p w:rsidR="00A34803" w:rsidRDefault="00422064">
      <w:pPr>
        <w:spacing w:after="150"/>
        <w:jc w:val="center"/>
      </w:pPr>
      <w:r>
        <w:rPr>
          <w:color w:val="000000"/>
        </w:rPr>
        <w:t>"Службени гласник РС", бр. 123 од 28. децембра 2012, 159 од 30. децембра 2020.</w:t>
      </w:r>
    </w:p>
    <w:p w:rsidR="00A34803" w:rsidRDefault="00422064">
      <w:pPr>
        <w:spacing w:after="120"/>
        <w:jc w:val="center"/>
      </w:pPr>
      <w:r>
        <w:rPr>
          <w:color w:val="000000"/>
        </w:rPr>
        <w:t>Члан 1.</w:t>
      </w:r>
    </w:p>
    <w:p w:rsidR="00A34803" w:rsidRDefault="00422064">
      <w:pPr>
        <w:spacing w:after="150"/>
      </w:pPr>
      <w:r>
        <w:rPr>
          <w:color w:val="000000"/>
        </w:rPr>
        <w:t>Овим правилником утврђују се критеријуми и мерила за рангирање спортиста на основу р</w:t>
      </w:r>
      <w:r>
        <w:rPr>
          <w:color w:val="000000"/>
        </w:rPr>
        <w:t>езултата, узраста, пола и националне категоризације спортова, и уређује начин додељивања категорије – спортског статуса врхунског спортисте.</w:t>
      </w:r>
    </w:p>
    <w:p w:rsidR="00A34803" w:rsidRDefault="00422064">
      <w:pPr>
        <w:spacing w:after="120"/>
        <w:jc w:val="center"/>
      </w:pPr>
      <w:r>
        <w:rPr>
          <w:color w:val="000000"/>
        </w:rPr>
        <w:t>Члан 2.</w:t>
      </w:r>
    </w:p>
    <w:p w:rsidR="00A34803" w:rsidRDefault="00422064">
      <w:pPr>
        <w:spacing w:after="150"/>
      </w:pPr>
      <w:r>
        <w:rPr>
          <w:color w:val="000000"/>
        </w:rPr>
        <w:t>Спортистима се додељује категорија врхунског спортисте и одговарајући спортски статус утврђен овим правилни</w:t>
      </w:r>
      <w:r>
        <w:rPr>
          <w:color w:val="000000"/>
        </w:rPr>
        <w:t>ком за резултате постигнуте на сениорским домаћим и међународним спортским такмичењима, на јуниорским светским и европским првенствима и кадетским светским и европским првенствима.</w:t>
      </w:r>
    </w:p>
    <w:p w:rsidR="00A34803" w:rsidRDefault="00422064">
      <w:pPr>
        <w:spacing w:after="150"/>
      </w:pPr>
      <w:r>
        <w:rPr>
          <w:color w:val="000000"/>
        </w:rPr>
        <w:t>Национална категоризација спортиста садржи и категоризацију спортиста са ин</w:t>
      </w:r>
      <w:r>
        <w:rPr>
          <w:color w:val="000000"/>
        </w:rPr>
        <w:t>валидитетом, у складу са Законом о спорту (у даљем тексту: Закон).</w:t>
      </w:r>
    </w:p>
    <w:p w:rsidR="00A34803" w:rsidRDefault="00422064">
      <w:pPr>
        <w:spacing w:after="150"/>
      </w:pPr>
      <w:r>
        <w:rPr>
          <w:color w:val="000000"/>
        </w:rPr>
        <w:t>Спортски статус може стећи лице које је држављанин Републике Србије, у складу са Законом.</w:t>
      </w:r>
    </w:p>
    <w:p w:rsidR="00A34803" w:rsidRDefault="00422064">
      <w:pPr>
        <w:spacing w:after="120"/>
        <w:jc w:val="center"/>
      </w:pPr>
      <w:r>
        <w:rPr>
          <w:color w:val="000000"/>
        </w:rPr>
        <w:t>Члан 3.</w:t>
      </w:r>
    </w:p>
    <w:p w:rsidR="00A34803" w:rsidRDefault="00422064">
      <w:pPr>
        <w:spacing w:after="150"/>
      </w:pPr>
      <w:r>
        <w:rPr>
          <w:color w:val="000000"/>
        </w:rPr>
        <w:t>Критеријуми и мерила за рангирање спортиста утврђују се за спортске гране које су категорис</w:t>
      </w:r>
      <w:r>
        <w:rPr>
          <w:color w:val="000000"/>
        </w:rPr>
        <w:t>ане од прве до шесте категорије националном категоризацијом спортова.</w:t>
      </w:r>
    </w:p>
    <w:p w:rsidR="00A34803" w:rsidRDefault="00422064">
      <w:pPr>
        <w:spacing w:after="120"/>
        <w:jc w:val="center"/>
      </w:pPr>
      <w:r>
        <w:rPr>
          <w:color w:val="000000"/>
        </w:rPr>
        <w:t>Члан 4.</w:t>
      </w:r>
    </w:p>
    <w:p w:rsidR="00A34803" w:rsidRDefault="00422064">
      <w:pPr>
        <w:spacing w:after="150"/>
      </w:pPr>
      <w:r>
        <w:rPr>
          <w:color w:val="000000"/>
        </w:rPr>
        <w:t>Спортисти се у складу са овим правилником категоришу као врхунски спортисти.</w:t>
      </w:r>
    </w:p>
    <w:p w:rsidR="00A34803" w:rsidRDefault="00422064">
      <w:pPr>
        <w:spacing w:after="150"/>
      </w:pPr>
      <w:r>
        <w:rPr>
          <w:color w:val="000000"/>
        </w:rPr>
        <w:t>У оквиру категорије из става 1. овог члана спортисти могу да стекну одговарајући спортски статус, и т</w:t>
      </w:r>
      <w:r>
        <w:rPr>
          <w:color w:val="000000"/>
        </w:rPr>
        <w:t>о: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спортиста;</w:t>
      </w:r>
    </w:p>
    <w:p w:rsidR="00A34803" w:rsidRDefault="00422064">
      <w:pPr>
        <w:spacing w:after="150"/>
      </w:pPr>
      <w:r>
        <w:rPr>
          <w:color w:val="000000"/>
        </w:rPr>
        <w:lastRenderedPageBreak/>
        <w:t>(2) врхунски спортиста – међународни ранг;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ранг.</w:t>
      </w:r>
    </w:p>
    <w:p w:rsidR="00A34803" w:rsidRDefault="00422064">
      <w:pPr>
        <w:spacing w:after="120"/>
        <w:jc w:val="center"/>
      </w:pPr>
      <w:r>
        <w:rPr>
          <w:color w:val="000000"/>
        </w:rPr>
        <w:t>Члан 5.</w:t>
      </w:r>
    </w:p>
    <w:p w:rsidR="00A34803" w:rsidRDefault="00422064">
      <w:pPr>
        <w:spacing w:after="150"/>
      </w:pPr>
      <w:r>
        <w:rPr>
          <w:color w:val="000000"/>
        </w:rPr>
        <w:t>При додељивању спортског статуса врхунски спортиста – заслужни спортиста спортисти се рачунају спортски резултати у</w:t>
      </w:r>
      <w:r>
        <w:rPr>
          <w:color w:val="000000"/>
        </w:rPr>
        <w:t xml:space="preserve"> последње четири године, под условом да у том периоду остане у систему такмичења надлежног националног гранског спортског савеза.</w:t>
      </w:r>
    </w:p>
    <w:p w:rsidR="00A34803" w:rsidRDefault="00422064">
      <w:pPr>
        <w:spacing w:after="150"/>
      </w:pPr>
      <w:r>
        <w:rPr>
          <w:color w:val="000000"/>
        </w:rPr>
        <w:t>При додељивању спортског статуса врхунски спортиста – међународни ранг спортисти се рачунају спортски резултати у последње две</w:t>
      </w:r>
      <w:r>
        <w:rPr>
          <w:color w:val="000000"/>
        </w:rPr>
        <w:t xml:space="preserve"> године, под условом да у том периоду постигне спортски резултат који одговара спортском статусу врхунски спортиста – национални ранг.</w:t>
      </w:r>
    </w:p>
    <w:p w:rsidR="00A34803" w:rsidRDefault="00422064">
      <w:pPr>
        <w:spacing w:after="150"/>
      </w:pPr>
      <w:r>
        <w:rPr>
          <w:color w:val="000000"/>
        </w:rPr>
        <w:t>За спортисте који нису обухваћени ст. 1. и 2. овог члана рачунају се спортски резултати постигнути у претходној години.</w:t>
      </w:r>
    </w:p>
    <w:p w:rsidR="00A34803" w:rsidRDefault="00422064">
      <w:pPr>
        <w:spacing w:after="150"/>
      </w:pPr>
      <w:r>
        <w:rPr>
          <w:color w:val="000000"/>
        </w:rPr>
        <w:t>Изузетно од става 3. овог члана спортисткињама за време трудноће и породиљског боловања рачунају се спортски резултати, при додељивању одговарајућег спортског статуса, постигнути годину дана пре трудноће.</w:t>
      </w:r>
    </w:p>
    <w:p w:rsidR="00A34803" w:rsidRDefault="00422064">
      <w:pPr>
        <w:spacing w:after="120"/>
        <w:jc w:val="center"/>
      </w:pPr>
      <w:r>
        <w:rPr>
          <w:color w:val="000000"/>
        </w:rPr>
        <w:t>Члан 6.</w:t>
      </w:r>
    </w:p>
    <w:p w:rsidR="00A34803" w:rsidRDefault="00422064">
      <w:pPr>
        <w:spacing w:after="150"/>
      </w:pPr>
      <w:r>
        <w:rPr>
          <w:b/>
          <w:color w:val="000000"/>
        </w:rPr>
        <w:t>Рангирање врхунских спортиста врше:</w:t>
      </w:r>
      <w:r>
        <w:rPr>
          <w:rFonts w:ascii="Calibri"/>
          <w:b/>
          <w:color w:val="000000"/>
          <w:vertAlign w:val="superscript"/>
        </w:rPr>
        <w:t>*</w:t>
      </w:r>
    </w:p>
    <w:p w:rsidR="00A34803" w:rsidRDefault="00422064">
      <w:pPr>
        <w:spacing w:after="150"/>
      </w:pPr>
      <w:r>
        <w:rPr>
          <w:b/>
          <w:color w:val="000000"/>
        </w:rPr>
        <w:t>1) Оли</w:t>
      </w:r>
      <w:r>
        <w:rPr>
          <w:b/>
          <w:color w:val="000000"/>
        </w:rPr>
        <w:t>мпијски комитет Србије – за олимпијске спортисте;</w:t>
      </w:r>
      <w:r>
        <w:rPr>
          <w:rFonts w:ascii="Calibri"/>
          <w:b/>
          <w:color w:val="000000"/>
          <w:vertAlign w:val="superscript"/>
        </w:rPr>
        <w:t>*</w:t>
      </w:r>
    </w:p>
    <w:p w:rsidR="00A34803" w:rsidRDefault="00422064">
      <w:pPr>
        <w:spacing w:after="150"/>
      </w:pPr>
      <w:r>
        <w:rPr>
          <w:b/>
          <w:color w:val="000000"/>
        </w:rPr>
        <w:t>2) Спортски савез Србије – за неолимпијске спортисте;</w:t>
      </w:r>
      <w:r>
        <w:rPr>
          <w:rFonts w:ascii="Calibri"/>
          <w:b/>
          <w:color w:val="000000"/>
          <w:vertAlign w:val="superscript"/>
        </w:rPr>
        <w:t>*</w:t>
      </w:r>
    </w:p>
    <w:p w:rsidR="00A34803" w:rsidRDefault="00422064">
      <w:pPr>
        <w:spacing w:after="150"/>
      </w:pPr>
      <w:r>
        <w:rPr>
          <w:b/>
          <w:color w:val="000000"/>
        </w:rPr>
        <w:t>3) Параолимпијски комитет Србије – за параолимпијске спортисте.</w:t>
      </w:r>
      <w:r>
        <w:rPr>
          <w:rFonts w:ascii="Calibri"/>
          <w:b/>
          <w:color w:val="000000"/>
          <w:vertAlign w:val="superscript"/>
        </w:rPr>
        <w:t>*</w:t>
      </w:r>
    </w:p>
    <w:p w:rsidR="00A34803" w:rsidRDefault="00422064">
      <w:pPr>
        <w:spacing w:after="150"/>
      </w:pPr>
      <w:r>
        <w:rPr>
          <w:b/>
          <w:color w:val="000000"/>
        </w:rPr>
        <w:t xml:space="preserve">Статус олимпијског спортисте, неолимпијског спортисте и параолимпијског спортисте </w:t>
      </w:r>
      <w:r>
        <w:rPr>
          <w:b/>
          <w:color w:val="000000"/>
        </w:rPr>
        <w:t>утврђује се у складу са актом из члана 120. став 2. тачка 2) Закона о спорту („Службени гласник РСˮ, број 10/16).</w:t>
      </w:r>
      <w:r>
        <w:rPr>
          <w:rFonts w:ascii="Calibri"/>
          <w:b/>
          <w:color w:val="000000"/>
          <w:vertAlign w:val="superscript"/>
        </w:rPr>
        <w:t>*</w:t>
      </w:r>
    </w:p>
    <w:p w:rsidR="00A34803" w:rsidRDefault="00422064">
      <w:pPr>
        <w:spacing w:after="120"/>
      </w:pPr>
      <w:r>
        <w:rPr>
          <w:color w:val="000000"/>
        </w:rPr>
        <w:t>*Службени гласник РС, број 159/2020</w:t>
      </w:r>
    </w:p>
    <w:p w:rsidR="00A34803" w:rsidRDefault="00422064">
      <w:pPr>
        <w:spacing w:after="120"/>
        <w:jc w:val="center"/>
      </w:pPr>
      <w:r>
        <w:rPr>
          <w:color w:val="000000"/>
        </w:rPr>
        <w:t>Члан 7.</w:t>
      </w:r>
    </w:p>
    <w:p w:rsidR="00A34803" w:rsidRDefault="00422064">
      <w:pPr>
        <w:spacing w:after="150"/>
      </w:pPr>
      <w:r>
        <w:rPr>
          <w:color w:val="000000"/>
        </w:rPr>
        <w:t>Спортски статус утврђен овим правилником може се доделити спортисти који оствари спортски резулта</w:t>
      </w:r>
      <w:r>
        <w:rPr>
          <w:color w:val="000000"/>
        </w:rPr>
        <w:t>т, који обухвата најмање две победе на спортским такмичењима, и то:</w:t>
      </w:r>
    </w:p>
    <w:p w:rsidR="00A34803" w:rsidRDefault="00422064">
      <w:pPr>
        <w:spacing w:after="150"/>
      </w:pPr>
      <w:r>
        <w:rPr>
          <w:color w:val="000000"/>
        </w:rPr>
        <w:t>– на светском првенству, уколико у систему такмичења (квалификацијама и завршном такмичењу) учествује 50 и више нација са најмање три континента, с тим да у одређеној дисциплини – категори</w:t>
      </w:r>
      <w:r>
        <w:rPr>
          <w:color w:val="000000"/>
        </w:rPr>
        <w:t>ји учествује на завршном такмичењу најмање шест спортиста – посада;</w:t>
      </w:r>
    </w:p>
    <w:p w:rsidR="00A34803" w:rsidRDefault="00422064">
      <w:pPr>
        <w:spacing w:after="150"/>
      </w:pPr>
      <w:r>
        <w:rPr>
          <w:color w:val="000000"/>
        </w:rPr>
        <w:t xml:space="preserve">– на европском првенству, уколико у систему такмичења (квалификацијама и завршном такмичењу) учествује 25 и више нација, с тим да у одређеној дисциплини – категорији учествује на завршном </w:t>
      </w:r>
      <w:r>
        <w:rPr>
          <w:color w:val="000000"/>
        </w:rPr>
        <w:t>такмичењу најмање шест спортиста – посада;</w:t>
      </w:r>
    </w:p>
    <w:p w:rsidR="00A34803" w:rsidRDefault="00422064">
      <w:pPr>
        <w:spacing w:after="150"/>
      </w:pPr>
      <w:r>
        <w:rPr>
          <w:color w:val="000000"/>
        </w:rPr>
        <w:t>– на Балканском првенству, уколико на њему учествује пет и више земаља, с тим да у одређеној спортској дисциплини – категорији учествује најмање осам спортиста – посада из различитих земаља (уколико то другачије н</w:t>
      </w:r>
      <w:r>
        <w:rPr>
          <w:color w:val="000000"/>
        </w:rPr>
        <w:t>ије регулисано међународним системом такмичења);</w:t>
      </w:r>
    </w:p>
    <w:p w:rsidR="00A34803" w:rsidRDefault="00422064">
      <w:pPr>
        <w:spacing w:after="150"/>
      </w:pPr>
      <w:r>
        <w:rPr>
          <w:color w:val="000000"/>
        </w:rPr>
        <w:t>– на националном првенству, на којем учествује осам и више клубова, с тим да у одређеној дисциплини – категорији учествује најмање осам спортиста – посада из различитих клубова.</w:t>
      </w:r>
    </w:p>
    <w:p w:rsidR="00A34803" w:rsidRDefault="00422064">
      <w:pPr>
        <w:spacing w:after="150"/>
      </w:pPr>
      <w:r>
        <w:rPr>
          <w:color w:val="000000"/>
        </w:rPr>
        <w:t>Изузетно од става 1. овог чла</w:t>
      </w:r>
      <w:r>
        <w:rPr>
          <w:color w:val="000000"/>
        </w:rPr>
        <w:t>на, резултат постигнут на одређеном светском првенство изједначава се са спортским резултатом постигнутим на европском првенству уколико светско првенство испуњава све услове утврђене за европско првенство и ако је то изједначавање предвиђено спортским пра</w:t>
      </w:r>
      <w:r>
        <w:rPr>
          <w:color w:val="000000"/>
        </w:rPr>
        <w:t>вилима надлежног међународног спoртског савеза.</w:t>
      </w:r>
    </w:p>
    <w:p w:rsidR="00A34803" w:rsidRDefault="00422064">
      <w:pPr>
        <w:spacing w:after="120"/>
        <w:jc w:val="center"/>
      </w:pPr>
      <w:r>
        <w:rPr>
          <w:color w:val="000000"/>
        </w:rPr>
        <w:t>Члан 8.</w:t>
      </w:r>
    </w:p>
    <w:p w:rsidR="00A34803" w:rsidRDefault="00422064">
      <w:pPr>
        <w:spacing w:after="150"/>
      </w:pPr>
      <w:r>
        <w:rPr>
          <w:color w:val="000000"/>
        </w:rPr>
        <w:t>Спортски статус у екипним спортовима може у једној екипи да стекне највише онај број спортиста који у складу са пропозицијама одговарајућег спортског такмичења може да наступи за екипу.</w:t>
      </w:r>
    </w:p>
    <w:p w:rsidR="00A34803" w:rsidRDefault="00422064">
      <w:pPr>
        <w:spacing w:after="150"/>
      </w:pPr>
      <w:r>
        <w:rPr>
          <w:color w:val="000000"/>
        </w:rPr>
        <w:t>Да би спортист</w:t>
      </w:r>
      <w:r>
        <w:rPr>
          <w:color w:val="000000"/>
        </w:rPr>
        <w:t>и у екипним спортовима био додељен одговарајући спортски статус спортиста треба да има најмање 30% наступа у екипи на спортском такмичењу на основу кога се резултати рачунају.</w:t>
      </w:r>
    </w:p>
    <w:p w:rsidR="00A34803" w:rsidRDefault="00422064">
      <w:pPr>
        <w:spacing w:after="150"/>
      </w:pPr>
      <w:r>
        <w:rPr>
          <w:color w:val="000000"/>
        </w:rPr>
        <w:t>Спортисти из става 1. овог члана који су наступили на одговарајућем спортском та</w:t>
      </w:r>
      <w:r>
        <w:rPr>
          <w:color w:val="000000"/>
        </w:rPr>
        <w:t>кмичењу, а нису имали 30% наступа у екипи додељује се спортски статус који је за један ранг нижи у односу на спортисте из става 1. овог члана.</w:t>
      </w:r>
    </w:p>
    <w:p w:rsidR="00A34803" w:rsidRDefault="00422064">
      <w:pPr>
        <w:spacing w:after="120"/>
        <w:jc w:val="center"/>
      </w:pPr>
      <w:r>
        <w:rPr>
          <w:color w:val="000000"/>
        </w:rPr>
        <w:t>Члан 9.</w:t>
      </w:r>
    </w:p>
    <w:p w:rsidR="00A34803" w:rsidRDefault="00422064">
      <w:pPr>
        <w:spacing w:after="150"/>
      </w:pPr>
      <w:r>
        <w:rPr>
          <w:color w:val="000000"/>
        </w:rPr>
        <w:t xml:space="preserve">Критеријуми и мерила за рангирање спортиста утврђују се за спортске гране из члана 3. овог правилника на </w:t>
      </w:r>
      <w:r>
        <w:rPr>
          <w:color w:val="000000"/>
        </w:rPr>
        <w:t>следећи начин:</w:t>
      </w:r>
    </w:p>
    <w:p w:rsidR="00A34803" w:rsidRDefault="00422064">
      <w:pPr>
        <w:spacing w:after="150"/>
      </w:pPr>
      <w:r>
        <w:rPr>
          <w:b/>
          <w:color w:val="000000"/>
        </w:rPr>
        <w:t>1) АИКИДО: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на ранг-листи надлежног међународног спортског савеза од 5. и 6. ранга,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на ранг-листи надлежног међ</w:t>
      </w:r>
      <w:r>
        <w:rPr>
          <w:color w:val="000000"/>
        </w:rPr>
        <w:t>ународног спортског савеза од 1. до 4. ранга;</w:t>
      </w:r>
    </w:p>
    <w:p w:rsidR="00A34803" w:rsidRDefault="00422064">
      <w:pPr>
        <w:spacing w:after="150"/>
      </w:pPr>
      <w:r>
        <w:rPr>
          <w:b/>
          <w:color w:val="000000"/>
        </w:rPr>
        <w:t>2) АМЕРИЧКИ ФУДБАЛ: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која на светском или европском првенству освоји 1. место (А група),</w:t>
      </w:r>
    </w:p>
    <w:p w:rsidR="00A34803" w:rsidRDefault="00422064">
      <w:pPr>
        <w:spacing w:after="150"/>
      </w:pPr>
      <w:r>
        <w:rPr>
          <w:color w:val="000000"/>
        </w:rPr>
        <w:t xml:space="preserve">– за наступ у екипи која </w:t>
      </w:r>
      <w:r>
        <w:rPr>
          <w:color w:val="000000"/>
        </w:rPr>
        <w:t>освоји 1. место на Клупском шампионату Европе (</w:t>
      </w:r>
      <w:r>
        <w:rPr>
          <w:i/>
          <w:color w:val="000000"/>
        </w:rPr>
        <w:t>Eurobowl</w:t>
      </w:r>
      <w:r>
        <w:rPr>
          <w:color w:val="000000"/>
        </w:rPr>
        <w:t>);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која на светском или европском првенству оствари пласман од 2. до 5. места (А група),</w:t>
      </w:r>
    </w:p>
    <w:p w:rsidR="00A34803" w:rsidRDefault="00422064">
      <w:pPr>
        <w:spacing w:after="150"/>
      </w:pPr>
      <w:r>
        <w:rPr>
          <w:color w:val="000000"/>
        </w:rPr>
        <w:t>– за наступ у екип</w:t>
      </w:r>
      <w:r>
        <w:rPr>
          <w:color w:val="000000"/>
        </w:rPr>
        <w:t>и која на Клупском првенству Европе оствари пласман од 2. до 5. места,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 (А група);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наступ у екипи која на националном прве</w:t>
      </w:r>
      <w:r>
        <w:rPr>
          <w:color w:val="000000"/>
        </w:rPr>
        <w:t>нству освоји 1. место,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 (А група), под условом да је остварен пласман у прву трећину пласираних такмичара;</w:t>
      </w:r>
    </w:p>
    <w:p w:rsidR="00A34803" w:rsidRDefault="00422064">
      <w:pPr>
        <w:spacing w:after="150"/>
      </w:pPr>
      <w:r>
        <w:rPr>
          <w:b/>
          <w:color w:val="000000"/>
        </w:rPr>
        <w:t>3) АТЛЕТИКА: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 xml:space="preserve">– за </w:t>
      </w:r>
      <w:r>
        <w:rPr>
          <w:color w:val="000000"/>
        </w:rPr>
        <w:t>остварени пласман од 1. до 8. места на Олимпијским играма, светском или европском првенству на отвореном,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у дворани, кросу или полумаратону,</w:t>
      </w:r>
    </w:p>
    <w:p w:rsidR="00A34803" w:rsidRDefault="00422064">
      <w:pPr>
        <w:spacing w:after="150"/>
      </w:pPr>
      <w:r>
        <w:rPr>
          <w:color w:val="000000"/>
        </w:rPr>
        <w:t>– за постигнути резултат који је призн</w:t>
      </w:r>
      <w:r>
        <w:rPr>
          <w:color w:val="000000"/>
        </w:rPr>
        <w:t>ат за светски или европски сениорски рекорд;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9. до 16. места на Олимпијским играма, светском или европском првенству на отвореном,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светском или</w:t>
      </w:r>
      <w:r>
        <w:rPr>
          <w:color w:val="000000"/>
        </w:rPr>
        <w:t xml:space="preserve"> европском првенству у дворани, кросу или полумаратону,</w:t>
      </w:r>
    </w:p>
    <w:p w:rsidR="00A34803" w:rsidRDefault="00422064">
      <w:pPr>
        <w:spacing w:after="150"/>
      </w:pPr>
      <w:r>
        <w:rPr>
          <w:color w:val="000000"/>
        </w:rPr>
        <w:t>– за испуњену норму из табеле на такмичењима из календара Атлетског савеза Србије и такмичењима која се налазе у календару надлежног међународног или европског спортског савеза,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</w:t>
      </w:r>
      <w:r>
        <w:rPr>
          <w:color w:val="000000"/>
        </w:rPr>
        <w:t xml:space="preserve">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</w:t>
      </w:r>
      <w:r>
        <w:rPr>
          <w:color w:val="000000"/>
        </w:rPr>
        <w:t>ком првенству на отвореном и у дворани, кросу или полумаратону, уз остварени пласман у прву половину учесника,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Универзитетским или Медитеранским играма или Балканском првенству (без штафета),</w:t>
      </w:r>
    </w:p>
    <w:p w:rsidR="00A34803" w:rsidRDefault="00422064">
      <w:pPr>
        <w:spacing w:after="150"/>
      </w:pPr>
      <w:r>
        <w:rPr>
          <w:color w:val="000000"/>
        </w:rPr>
        <w:t xml:space="preserve">– за освојено 1. место на националном </w:t>
      </w:r>
      <w:r>
        <w:rPr>
          <w:color w:val="000000"/>
        </w:rPr>
        <w:t>првенству или Финалу купа Србије, под условом да остварени резултат није слабији од резултата из Табела 1 – 4 (колона 3),</w:t>
      </w:r>
    </w:p>
    <w:p w:rsidR="00A34803" w:rsidRDefault="00422064">
      <w:pPr>
        <w:spacing w:after="150"/>
      </w:pPr>
      <w:r>
        <w:rPr>
          <w:color w:val="000000"/>
        </w:rPr>
        <w:t>– за постигнути резултат који се признаје за сениорски рекорд Републике Србије,</w:t>
      </w:r>
    </w:p>
    <w:p w:rsidR="00A34803" w:rsidRDefault="00422064">
      <w:pPr>
        <w:spacing w:after="150"/>
      </w:pPr>
      <w:r>
        <w:rPr>
          <w:color w:val="000000"/>
        </w:rPr>
        <w:t>– за два пута испуњену норму из Табела 1 – 4 (колона 2</w:t>
      </w:r>
      <w:r>
        <w:rPr>
          <w:color w:val="000000"/>
        </w:rPr>
        <w:t>) на такмичењима из календара Атлетског савеза Србије и међународним такмичењима која се налазе у календару надлежног међународног или европског спортског савеза,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Табе</w:t>
      </w:r>
      <w:r>
        <w:rPr>
          <w:b/>
          <w:color w:val="000000"/>
        </w:rPr>
        <w:t>ла 1. Норме за категоризацију – ЖЕНЕ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46"/>
        <w:gridCol w:w="2164"/>
        <w:gridCol w:w="2369"/>
        <w:gridCol w:w="2149"/>
      </w:tblGrid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A34803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међунар.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национални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I сениор.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11.56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11.86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12.16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23,69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24,37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25,06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53.03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54.57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56.15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2:03.05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2:05.97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2:08.96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1500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4:13,48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4:20,07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4:26,82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3000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9:01,78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9:16,92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9:32,42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5000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15:35,37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16:02,15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16:29,57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10000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32:45,19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33:43,47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34:43,15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100 м пр./0.84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13,42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13,84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14,26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400 м пр.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57,37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59,04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1:00,75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2000 м стипл.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6:25.58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6:36.95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6:48.59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3000 м стипл.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9:58,16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10:19,12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10:40,59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4x100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45,09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46,31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47,55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4x400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3:34.62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3:40.72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3:46.97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Вис (м)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1.91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1.86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1.82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Мотка (м)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4.54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4.39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4.25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Даљ (м)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6.52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6.29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6.06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Троскок (м)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14.03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13.55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13.07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Кугла (м)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18.68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17.89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17.11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Диск (м)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61.84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59.23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56.62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Кладиво (м)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70.44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67.46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64.48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Копље (м)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61.66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59.05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56.44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Седмобој (бод)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6015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5756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5496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Маратон (сат)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2:33:09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2:38:05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2:43:09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Полумаратон (сат)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1:12:22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1:14:27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1:16:35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10 kmW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45:43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47:35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49:30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20 kmW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1:34:18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1:38:07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1:42:01</w:t>
            </w:r>
          </w:p>
        </w:tc>
      </w:tr>
    </w:tbl>
    <w:p w:rsidR="00A34803" w:rsidRDefault="00422064">
      <w:pPr>
        <w:spacing w:after="150"/>
      </w:pPr>
      <w:r>
        <w:rPr>
          <w:b/>
          <w:color w:val="000000"/>
        </w:rPr>
        <w:t>Табела 2. Норме за категоризацију – ЖЕНЕ/ДВОРАНА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183"/>
        <w:gridCol w:w="2255"/>
        <w:gridCol w:w="2448"/>
        <w:gridCol w:w="2242"/>
      </w:tblGrid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A34803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међунар.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национални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I сениор.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7.40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7.59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7.77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24.03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24.69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25.38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53.82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55.34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56.90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2:04.95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2:08.15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2:11.43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1500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4:16.12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4:22.64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4:29.33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3000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9:08.30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9:23.28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9:38.63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5000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15:45.29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16:11.84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16:39.03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4x200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1:36.59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1:39,25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1:41.97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4x400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3:36.97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3:43.02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3:49.21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60 м пр.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8.33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8.58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8.84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Вис (м)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1.91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1.86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1.82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Мотка (м)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4.54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4.39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4.25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Даљ (м)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6.52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6.29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6.06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Троскок (м)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14.03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13.55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13.07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Кугла (м)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18.68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17.89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17.11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Петобој (бод)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4385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4196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4007</w:t>
            </w:r>
          </w:p>
        </w:tc>
      </w:tr>
    </w:tbl>
    <w:p w:rsidR="00A34803" w:rsidRDefault="00422064">
      <w:pPr>
        <w:spacing w:after="150"/>
      </w:pPr>
      <w:r>
        <w:rPr>
          <w:b/>
          <w:color w:val="000000"/>
        </w:rPr>
        <w:t>Табела 3. Норме за категоризацију – МУШКАРЦИ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46"/>
        <w:gridCol w:w="2164"/>
        <w:gridCol w:w="2369"/>
        <w:gridCol w:w="2149"/>
      </w:tblGrid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A34803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међунар.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национални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I сениор.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 xml:space="preserve">100 </w:t>
            </w:r>
            <w:r>
              <w:rPr>
                <w:color w:val="000000"/>
              </w:rPr>
              <w:t>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10.32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10.46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10.61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20.86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21.20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21.56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46.29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47.11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47.95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1:47.46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1:49.22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1:51.02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1500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3:40.52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3:44.30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3:48.17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3000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7:52.61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8:01.06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8:09.71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5000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13:30,73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13:45.20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14:00.02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10000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28:21.12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28:54.43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29:28.55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110 м пр.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13.82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14.10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14.38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400 м пр.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50.52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51.59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52.68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3000 м ст.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8:35.97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8:47.56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8:59.43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4x100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39.74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40.44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41.15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4x400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3:05.32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3:08.60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3:11.96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Вис (м)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2.25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2.19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2.14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Мотка (м)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5.46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5.29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5.12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Даљ (м)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7.88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7.64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7.40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Троскок (м)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16.49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16.03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15.56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Кугла (м)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19.67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18.84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18.00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Диск (м)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62.64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59.99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57.34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Кладивo (м)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74.97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71.80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68,63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Копље (м)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81.58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78.14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74.70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Десетобој (бод)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7933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7606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7276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Полумаратон (сат)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1:03:48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1:05:12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1:06:39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Маратон (сат)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2:16:55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2:20:26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2:24.02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20 km W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1:24:59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1:27:38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1:30:20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km W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4:00:42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4:09:26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4:18:21</w:t>
            </w:r>
          </w:p>
        </w:tc>
      </w:tr>
    </w:tbl>
    <w:p w:rsidR="00A34803" w:rsidRDefault="00422064">
      <w:pPr>
        <w:spacing w:after="150"/>
      </w:pPr>
      <w:r>
        <w:rPr>
          <w:b/>
          <w:color w:val="000000"/>
        </w:rPr>
        <w:t>Табела 4. Норме за категоризацију – МУШКАРЦИ/ДВОРАНА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241"/>
        <w:gridCol w:w="2235"/>
        <w:gridCol w:w="2431"/>
        <w:gridCol w:w="2221"/>
      </w:tblGrid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A34803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међунар.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национални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I сениор.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6.71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6.81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6.91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21.22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21.56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21.91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47.17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47.97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48.79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1:49.35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1:51.06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1:52.82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1500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3:44.53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3:48.22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3:52.00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3000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7:56.43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8:04.79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8:13.35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5000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13:44.11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13:58.27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14:12.77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4x200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1:24.62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1:25.98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1:27.38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4x400 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3:09.20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3:12.39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3:15.66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60 м пр.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7.88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8.07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8.25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Вис (м)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2.24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2.19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2.14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Моткa (м)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5.46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5.29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5.12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Даљ (м)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7.88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7.64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7.40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Троскок (м)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16.49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16.03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15.56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Кугла (м)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19.67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18.84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18.00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Седмобој (бод)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5764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5530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5295</w:t>
            </w:r>
          </w:p>
        </w:tc>
      </w:tr>
    </w:tbl>
    <w:p w:rsidR="00A34803" w:rsidRDefault="00422064">
      <w:pPr>
        <w:spacing w:after="150"/>
      </w:pPr>
      <w:r>
        <w:rPr>
          <w:b/>
          <w:color w:val="000000"/>
        </w:rPr>
        <w:t>4) БАДМИНТОН: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Олимпијским играма,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до 20. места на</w:t>
      </w:r>
      <w:r>
        <w:rPr>
          <w:color w:val="000000"/>
        </w:rPr>
        <w:t xml:space="preserve"> светској ранг-листи појединачно, односно до 10. места у дублу;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Олимпијским играма или светском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6. места на европском првенств</w:t>
      </w:r>
      <w:r>
        <w:rPr>
          <w:color w:val="000000"/>
        </w:rPr>
        <w:t>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21. до 50. места на светској ранг-листи појединачно, односно за остварени пласман од 11. до 20. места на светској ранг-листи у дублу;</w:t>
      </w:r>
    </w:p>
    <w:p w:rsidR="00A34803" w:rsidRDefault="00422064">
      <w:pPr>
        <w:spacing w:after="150"/>
      </w:pPr>
      <w:r>
        <w:rPr>
          <w:color w:val="000000"/>
        </w:rPr>
        <w:t xml:space="preserve">(3) </w:t>
      </w:r>
      <w:r>
        <w:rPr>
          <w:color w:val="000000"/>
        </w:rPr>
        <w:t>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пласир</w:t>
      </w:r>
      <w:r>
        <w:rPr>
          <w:color w:val="000000"/>
        </w:rPr>
        <w:t>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Медитеранским играма или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15. места на европској ранг-листи појединачно, односно за остварени пласман од 1. до 10</w:t>
      </w:r>
      <w:r>
        <w:rPr>
          <w:color w:val="000000"/>
        </w:rPr>
        <w:t>. места на европској ранг-листи у дублу,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10. места на светском првенству за јуниоре, односно од 4. до 8. места на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5) БЕЈЗБОЛ: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</w:t>
      </w:r>
      <w:r>
        <w:rPr>
          <w:color w:val="000000"/>
        </w:rPr>
        <w:t>о на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2. до 8. места на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</w:t>
      </w:r>
      <w:r>
        <w:rPr>
          <w:color w:val="000000"/>
        </w:rPr>
        <w:t>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</w:t>
      </w:r>
      <w:r>
        <w:rPr>
          <w:color w:val="000000"/>
        </w:rPr>
        <w:t>м да је остварен пласман у прву трећину пласираних такмичара,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Медитеранским играма или Балканском првенству;</w:t>
      </w:r>
    </w:p>
    <w:p w:rsidR="00A34803" w:rsidRDefault="00422064">
      <w:pPr>
        <w:spacing w:after="150"/>
      </w:pPr>
      <w:r>
        <w:rPr>
          <w:b/>
          <w:color w:val="000000"/>
        </w:rPr>
        <w:t>6) БИАТЛОН: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пласман од 1. до 3. места на Олимпијским играма, </w:t>
      </w:r>
      <w:r>
        <w:rPr>
          <w:color w:val="000000"/>
        </w:rPr>
        <w:t>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20. места на Олимпијским играма или светском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10.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</w:t>
      </w:r>
      <w:r>
        <w:rPr>
          <w:color w:val="000000"/>
        </w:rPr>
        <w:t xml:space="preserve"> 1. до 3. места на светском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21. до 30. места на светском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</w:t>
      </w:r>
      <w:r>
        <w:rPr>
          <w:color w:val="000000"/>
        </w:rPr>
        <w:t xml:space="preserve"> пласман од 11. до 20.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10. места на светском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7) БИЛИЈАР: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</w:t>
      </w:r>
      <w:r>
        <w:rPr>
          <w:color w:val="000000"/>
        </w:rPr>
        <w:t>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2. до 8. места на светском првенству, односно за пласман од 2. до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 xml:space="preserve">(3) </w:t>
      </w:r>
      <w:r>
        <w:rPr>
          <w:color w:val="000000"/>
        </w:rPr>
        <w:t>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пласираних такмичара,</w:t>
      </w:r>
    </w:p>
    <w:p w:rsidR="00A34803" w:rsidRDefault="00422064">
      <w:pPr>
        <w:spacing w:after="150"/>
      </w:pPr>
      <w:r>
        <w:rPr>
          <w:color w:val="000000"/>
        </w:rPr>
        <w:t>– за оств</w:t>
      </w:r>
      <w:r>
        <w:rPr>
          <w:color w:val="000000"/>
        </w:rPr>
        <w:t>арени пласман од 4. до 8. места на светском првенству, односно за пласман од 4. до 6. места на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8) БИЦИКЛИЗАМ: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Олимпијским играма, светс</w:t>
      </w:r>
      <w:r>
        <w:rPr>
          <w:color w:val="000000"/>
        </w:rPr>
        <w:t>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резултат који Међународна федерација UCI признаје као светски рекорд,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до 20. места ранг-листе Међународне федерације UCI на крају године;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</w:t>
      </w:r>
      <w:r>
        <w:rPr>
          <w:color w:val="000000"/>
        </w:rPr>
        <w:t>сман од 4. до 20. места на Олимпијским играма или светском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10.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Медитеранским играма,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пласман од 1. до 3. места на светском или европском </w:t>
      </w:r>
      <w:r>
        <w:rPr>
          <w:color w:val="000000"/>
        </w:rPr>
        <w:t>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21. до 100. места ранг-листе Међународне федерације UCI на крају године,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појединачно на тркама у оквиру бодовања за ранг-листу Међународне федерације UCI, а које су кв</w:t>
      </w:r>
      <w:r>
        <w:rPr>
          <w:color w:val="000000"/>
        </w:rPr>
        <w:t>алификационе за испуњење норме за наступ на Олимпијским играма или светском првенству;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појединачном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Олимпијским</w:t>
      </w:r>
      <w:r>
        <w:rPr>
          <w:color w:val="000000"/>
        </w:rPr>
        <w:t xml:space="preserve"> играма,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 или за наступ у тркама у оквиру бодовања за ранг-листу Међународне федерације UCI, а које су квалификационе за испуњење норме за наступ на Олимпијским играма ил</w:t>
      </w:r>
      <w:r>
        <w:rPr>
          <w:color w:val="000000"/>
        </w:rPr>
        <w:t>и светском првенству, под условом да је остварен пласман у прву трећину пласираних такмичара,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Универзитетским играма или Балканском првенству или остварени пласман на 2. или 3. месту на Медитеранским играма,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</w:t>
      </w:r>
      <w:r>
        <w:rPr>
          <w:color w:val="000000"/>
        </w:rPr>
        <w:t xml:space="preserve"> од 4. до 15.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9) БОБ: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Олимпијским играма,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 xml:space="preserve">(2) ВРХУНСКИ СПОРТИСТА – МЕЂУНАРОДНИ </w:t>
      </w:r>
      <w:r>
        <w:rPr>
          <w:color w:val="000000"/>
        </w:rPr>
        <w:t>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Зимским олимпијским играма или светском првенству, односно пласман од 4. до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</w:t>
      </w:r>
      <w:r>
        <w:rPr>
          <w:color w:val="000000"/>
        </w:rPr>
        <w:t>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Зимским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</w:t>
      </w:r>
      <w:r>
        <w:rPr>
          <w:color w:val="000000"/>
        </w:rPr>
        <w:t xml:space="preserve"> условом да је остварен пласман у прву трећину пласираних такмичара,</w:t>
      </w:r>
    </w:p>
    <w:p w:rsidR="00A34803" w:rsidRDefault="00422064">
      <w:pPr>
        <w:spacing w:after="150"/>
      </w:pPr>
      <w:r>
        <w:rPr>
          <w:color w:val="000000"/>
        </w:rPr>
        <w:t>– за пласман од 4. до 8.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10) БОДИ – БИЛДИНГ: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светском или евро</w:t>
      </w:r>
      <w:r>
        <w:rPr>
          <w:color w:val="000000"/>
        </w:rPr>
        <w:t>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2. до 8. места на светском првенству или за остварени пласман од 2. до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</w:t>
      </w:r>
      <w:r>
        <w:rPr>
          <w:color w:val="000000"/>
        </w:rPr>
        <w:t xml:space="preserve">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Медитеранским играма или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 xml:space="preserve">– за наступ у националној спортској репрезентацији на светском или </w:t>
      </w:r>
      <w:r>
        <w:rPr>
          <w:color w:val="000000"/>
        </w:rPr>
        <w:t>европском првенству, под условом да је остварен пласман у прву трећину пласираних такмичара,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светском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6. места на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11) БОКС: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Олимпијским играма,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Олимпијским играма или све</w:t>
      </w:r>
      <w:r>
        <w:rPr>
          <w:color w:val="000000"/>
        </w:rPr>
        <w:t>тском првенству, односно за пласман од 4. до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</w:t>
      </w:r>
      <w:r>
        <w:rPr>
          <w:color w:val="000000"/>
        </w:rPr>
        <w:t>,</w:t>
      </w:r>
    </w:p>
    <w:p w:rsidR="00A34803" w:rsidRDefault="00422064">
      <w:pPr>
        <w:spacing w:after="150"/>
      </w:pPr>
      <w:r>
        <w:rPr>
          <w:color w:val="000000"/>
        </w:rPr>
        <w:t>– за учешће у националној спортској репрезентацији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Медитеранским играма или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</w:t>
      </w:r>
      <w:r>
        <w:rPr>
          <w:color w:val="000000"/>
        </w:rPr>
        <w:t>стварен пласман у прву трећину пласираних такмичара,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6.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12) БОЋАЊЕ: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светском или европском првенств</w:t>
      </w:r>
      <w:r>
        <w:rPr>
          <w:color w:val="000000"/>
        </w:rPr>
        <w:t>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2. до 8. места на светском првенству или за пласман од 2. до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освојено 2. или 3. место на екипном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</w:t>
      </w:r>
      <w:r>
        <w:rPr>
          <w:color w:val="000000"/>
        </w:rPr>
        <w:t>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</w:t>
      </w:r>
      <w:r>
        <w:rPr>
          <w:color w:val="000000"/>
        </w:rPr>
        <w:t xml:space="preserve"> условом да је остварен пласман у прву трећину пласираних такмичара,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Медитеранским играма или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светском првенству за јуниоре, односно за пласман од 4. до 6. места на</w:t>
      </w:r>
      <w:r>
        <w:rPr>
          <w:color w:val="000000"/>
        </w:rPr>
        <w:t xml:space="preserve">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13) БРИЏ: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Бриџ-Олимпијади, светском или европском првенству, под условом да је такмичар одиграо најмање 50% мечева;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</w:t>
      </w:r>
      <w:r>
        <w:rPr>
          <w:color w:val="000000"/>
        </w:rPr>
        <w:t xml:space="preserve">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2. до 8. места на Бриџ-Олимпијади или светском првенству, под условом да је такмичар одиграо најмање 50% мечева,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2. до 6. места на европском првенству, под условом да је такмичар одиграо најмање 50</w:t>
      </w:r>
      <w:r>
        <w:rPr>
          <w:color w:val="000000"/>
        </w:rPr>
        <w:t>% мечева,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до 20. места на светском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до 10.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</w:t>
      </w:r>
      <w:r>
        <w:rPr>
          <w:color w:val="000000"/>
        </w:rPr>
        <w:t>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 под условом да је такмичар одиграо најмање 40% мечева,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Бриџ-Олимпијади,</w:t>
      </w:r>
    </w:p>
    <w:p w:rsidR="00A34803" w:rsidRDefault="00422064">
      <w:pPr>
        <w:spacing w:after="150"/>
      </w:pPr>
      <w:r>
        <w:rPr>
          <w:color w:val="000000"/>
        </w:rPr>
        <w:t xml:space="preserve">– за наступ у националној спортској репрезентацији на светском или европском </w:t>
      </w:r>
      <w:r>
        <w:rPr>
          <w:color w:val="000000"/>
        </w:rPr>
        <w:t>првенству, под условом да је остварен пласман у прву трећину пласираних такмичара,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Балканском првенству;</w:t>
      </w:r>
    </w:p>
    <w:p w:rsidR="00A34803" w:rsidRDefault="00422064">
      <w:pPr>
        <w:spacing w:after="150"/>
      </w:pPr>
      <w:r>
        <w:rPr>
          <w:b/>
          <w:color w:val="000000"/>
        </w:rPr>
        <w:t>14) ВАЗДУХОПЛОВСТВО: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пласман од 1. до 3. места у рангу такмичења </w:t>
      </w:r>
      <w:r>
        <w:rPr>
          <w:color w:val="000000"/>
        </w:rPr>
        <w:t>у појединачној конкуренцији на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на светској ранг-листи надлежног међународног спортског савеза од 1. до 10. места појединачно;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</w:t>
      </w:r>
      <w:r>
        <w:rPr>
          <w:color w:val="000000"/>
        </w:rPr>
        <w:t>о 8. места у рангу такмичења у појединачној конкуренцији на светском првенству или за остварени пласман од 4. до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</w:t>
      </w:r>
      <w:r>
        <w:rPr>
          <w:color w:val="000000"/>
        </w:rPr>
        <w:t>пласман на светској ранг-листи надлежног међународног спортског савеза од 11. до 30. места појединачно;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</w:t>
      </w:r>
      <w:r>
        <w:rPr>
          <w:color w:val="000000"/>
        </w:rPr>
        <w:t>м или европском првенству, под условом да је остварен пласман у прву трећину пласираних такмичара,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Балканском првенству појединачно,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на светској ранг-листи надлежног међународног спортског савеза од 31. до 6</w:t>
      </w:r>
      <w:r>
        <w:rPr>
          <w:color w:val="000000"/>
        </w:rPr>
        <w:t>0. места појединачно;</w:t>
      </w:r>
    </w:p>
    <w:p w:rsidR="00A34803" w:rsidRDefault="00422064">
      <w:pPr>
        <w:spacing w:after="150"/>
      </w:pPr>
      <w:r>
        <w:rPr>
          <w:b/>
          <w:color w:val="000000"/>
        </w:rPr>
        <w:t>15) ВАТЕРПОЛО: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која је на Олимпијским играма, светском или европском првенству остварила пласман од 1. до 3. места;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</w:t>
      </w:r>
      <w:r>
        <w:rPr>
          <w:color w:val="000000"/>
        </w:rPr>
        <w:t xml:space="preserve">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која је на Олимпијским играма, светском или европском првенству остварила пласман од 4. до 6. места,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</w:t>
      </w:r>
      <w:r>
        <w:rPr>
          <w:color w:val="000000"/>
        </w:rPr>
        <w:t>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 xml:space="preserve">– за наступ у националној спортској репрезентацији која је на светском или европском </w:t>
      </w:r>
      <w:r>
        <w:rPr>
          <w:color w:val="000000"/>
        </w:rPr>
        <w:t>првенству остварила пласман од 7. до 8. места,</w:t>
      </w:r>
    </w:p>
    <w:p w:rsidR="00A34803" w:rsidRDefault="00422064">
      <w:pPr>
        <w:spacing w:after="150"/>
      </w:pPr>
      <w:r>
        <w:rPr>
          <w:color w:val="000000"/>
        </w:rPr>
        <w:t>– за наступ у екипи која на Универзитетским играма, Медитеранским играма или Балканском првенству освоји 1. место,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светском или европском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 xml:space="preserve">– за </w:t>
      </w:r>
      <w:r>
        <w:rPr>
          <w:color w:val="000000"/>
        </w:rPr>
        <w:t>освојено 1. место на европском првенству за кадете;</w:t>
      </w:r>
    </w:p>
    <w:p w:rsidR="00A34803" w:rsidRDefault="00422064">
      <w:pPr>
        <w:spacing w:after="150"/>
      </w:pPr>
      <w:r>
        <w:rPr>
          <w:b/>
          <w:color w:val="000000"/>
        </w:rPr>
        <w:t>16) ВЕСЛАЊЕ: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6. места на Олимпијским играма или светском првенству, односно за остварени пласман од 1. до 3. места на европском</w:t>
      </w:r>
      <w:r>
        <w:rPr>
          <w:color w:val="000000"/>
        </w:rPr>
        <w:t xml:space="preserve">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7. до 10. места на Олимпијским играма или остварени пласман од 7. до 11. места на светском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</w:t>
      </w:r>
      <w:r>
        <w:rPr>
          <w:color w:val="000000"/>
        </w:rPr>
        <w:t>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учешће у националној спортској репрезентацији на Олимпијским играма или светско</w:t>
      </w:r>
      <w:r>
        <w:rPr>
          <w:color w:val="000000"/>
        </w:rPr>
        <w:t>м првенству,</w:t>
      </w:r>
    </w:p>
    <w:p w:rsidR="00A34803" w:rsidRDefault="00422064">
      <w:pPr>
        <w:spacing w:after="150"/>
      </w:pPr>
      <w:r>
        <w:rPr>
          <w:color w:val="000000"/>
        </w:rPr>
        <w:t>– за учешће у националној спортској репрезентацији на европском првенству, под условом да је остварен пласман у прву трећину пласираних такмичара,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Универзитетским играма, Медитеранским играма или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10. места на светском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6. места на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17) ГИМНАСТИКА: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у</w:t>
      </w:r>
      <w:r>
        <w:rPr>
          <w:color w:val="000000"/>
        </w:rPr>
        <w:t xml:space="preserve"> вишебоју (Међународне гимнастичке федерације – FIG такмичење II) на Олимпијским играма,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у финалу по справама (Међународне гимнастичке федерације – FIG такмичење III) на Олимпијским</w:t>
      </w:r>
      <w:r>
        <w:rPr>
          <w:color w:val="000000"/>
        </w:rPr>
        <w:t xml:space="preserve"> играма,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екипи која је остварила пласман од 1. до 3. места (Међународне гимнастичке федерације – FIG такмичење IV) на Олимпијским играма,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</w:t>
      </w:r>
      <w:r>
        <w:rPr>
          <w:color w:val="000000"/>
        </w:rPr>
        <w:t xml:space="preserve">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у финале вишебоја (Међународне гимнастичке федерације – FIG такмичење II) на Олимпијским играма,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финалном такмичењу по справама (Међународне гимнастичке федерације – FIG такмичењ</w:t>
      </w:r>
      <w:r>
        <w:rPr>
          <w:color w:val="000000"/>
        </w:rPr>
        <w:t>е III ) на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екипи која је остварила пласман од 4. до 8. места (Међународне гимнастичке федерације – FIG такмичење IV) на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</w:t>
      </w:r>
      <w:r>
        <w:rPr>
          <w:color w:val="000000"/>
        </w:rPr>
        <w:t>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 xml:space="preserve">– за наступ у националној спортској репрезентацији на </w:t>
      </w:r>
      <w:r>
        <w:rPr>
          <w:color w:val="000000"/>
        </w:rPr>
        <w:t>светском или европском првенству, под условом да је остварен пласман у прву трећину пласираних такмичара,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Универзитетским играма, Медитеранским играма или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пласман од 4. до 8. места на светском </w:t>
      </w:r>
      <w:r>
        <w:rPr>
          <w:color w:val="000000"/>
        </w:rPr>
        <w:t>или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18) ГО: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појединачном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наступ у екипи која је на светском првенству о</w:t>
      </w:r>
      <w:r>
        <w:rPr>
          <w:color w:val="000000"/>
        </w:rPr>
        <w:t>својила 1. или 2. место или на европском првенству 1. место,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6. места на светском првенству /појединачно/,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5. места на европском првенству /појединачно/,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</w:t>
      </w:r>
      <w:r>
        <w:rPr>
          <w:color w:val="000000"/>
        </w:rPr>
        <w:t>та на светском или европском првенству /појединачно/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 xml:space="preserve">– за наступ у националној спортској репрезентацији на светском или европском првенству, под условом </w:t>
      </w:r>
      <w:r>
        <w:rPr>
          <w:color w:val="000000"/>
        </w:rPr>
        <w:t>да је остварен пласман у прву трећину пласираних такмичара,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светском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6. места на европском првенству за јуниор</w:t>
      </w:r>
      <w:r>
        <w:rPr>
          <w:color w:val="000000"/>
        </w:rPr>
        <w:t>е;</w:t>
      </w:r>
    </w:p>
    <w:p w:rsidR="00A34803" w:rsidRDefault="00422064">
      <w:pPr>
        <w:spacing w:after="150"/>
      </w:pPr>
      <w:r>
        <w:rPr>
          <w:b/>
          <w:color w:val="000000"/>
        </w:rPr>
        <w:t>19) ГОЛФ: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прва три резултата на: The Masters. US Open, The Open Championship, PGA Championship, US Womens Оpen, LPGA Championship, Kraft Nabisco Championship, Womens British Open, Evian Masters, US Senio</w:t>
      </w:r>
      <w:r>
        <w:rPr>
          <w:color w:val="000000"/>
        </w:rPr>
        <w:t>r Open, Senior PGA Championship, Senior Players Championship, The Tradition или Senior British Open Championship,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до 10. места на: PGA Europian Tour, Asian Tour или Leadis Europian Tour;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 xml:space="preserve">– </w:t>
      </w:r>
      <w:r>
        <w:rPr>
          <w:color w:val="000000"/>
        </w:rPr>
        <w:t>за остварени пласман од 4. до 8. места на: The Masters, US open, The Open Championship или PGA Championship,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5. места на: The Рlayers Championship или World Golf Championship,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пласман од 4. до 8. места на: US </w:t>
      </w:r>
      <w:r>
        <w:rPr>
          <w:color w:val="000000"/>
        </w:rPr>
        <w:t>Womens Оpen, LPGA Championship, Kraft Nabisco Championship, Womens British Оpen или Evian Masters,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2. до 6. места на: US Senior Open, Senior PGA Championship, Senior Рlayers Championship, The Tradition или Senior British Open Cham</w:t>
      </w:r>
      <w:r>
        <w:rPr>
          <w:color w:val="000000"/>
        </w:rPr>
        <w:t>pionship;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међународним турнирима у календару такмичења Голф савеза Србије, под условом да је остварен пласман у</w:t>
      </w:r>
      <w:r>
        <w:rPr>
          <w:color w:val="000000"/>
        </w:rPr>
        <w:t xml:space="preserve"> прву трећину пласираних учесника;</w:t>
      </w:r>
    </w:p>
    <w:p w:rsidR="00A34803" w:rsidRDefault="00422064">
      <w:pPr>
        <w:spacing w:after="150"/>
      </w:pPr>
      <w:r>
        <w:rPr>
          <w:b/>
          <w:color w:val="000000"/>
        </w:rPr>
        <w:t>20) ДИЗАЊЕ ТЕГОВА: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Олимпијским играма,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постигнути резултат који надлежни међународни спортски</w:t>
      </w:r>
      <w:r>
        <w:rPr>
          <w:color w:val="000000"/>
        </w:rPr>
        <w:t xml:space="preserve"> савез признаје за светски или европски рекорд;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 до 12. места на Олимпијским играма или светском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10.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</w:t>
      </w:r>
      <w:r>
        <w:rPr>
          <w:color w:val="000000"/>
        </w:rPr>
        <w:t>ни пласман од 1. до 3. места на светском или европском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>– за испуњену норму (табела), постигнуту на: Олимпијским играма, светском првенству, европском првенству, Медитеранским играма, Балканском првенству, Првенству Србије или на такми</w:t>
      </w:r>
      <w:r>
        <w:rPr>
          <w:color w:val="000000"/>
        </w:rPr>
        <w:t>чењима из календара надлежног међународног спортског савеза;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</w:t>
      </w:r>
      <w:r>
        <w:rPr>
          <w:color w:val="000000"/>
        </w:rPr>
        <w:t>тској репрезентацији на светском или европском првенству, под условом да је остварен пласман у прву трећину пласираних такмичара,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Медитеранским играма, Универзитетским играма или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 xml:space="preserve">– за постигнут резултат који </w:t>
      </w:r>
      <w:r>
        <w:rPr>
          <w:color w:val="000000"/>
        </w:rPr>
        <w:t>се према правилима надлежног национално-гранског спортског савеза признаје као рекорд Републике Србије, а који је постигнут на такмичењима из календара надлежног међународног спортског савеза,</w:t>
      </w:r>
    </w:p>
    <w:p w:rsidR="00A34803" w:rsidRDefault="00422064">
      <w:pPr>
        <w:spacing w:after="150"/>
      </w:pPr>
      <w:r>
        <w:rPr>
          <w:color w:val="000000"/>
        </w:rPr>
        <w:t xml:space="preserve">– за испуњену норму (Табела) на националном првенству и на </w:t>
      </w:r>
      <w:r>
        <w:rPr>
          <w:color w:val="000000"/>
        </w:rPr>
        <w:t>такмичењима из календара надлежног међународног спорског савеза;</w:t>
      </w:r>
    </w:p>
    <w:p w:rsidR="00A34803" w:rsidRDefault="00422064">
      <w:pPr>
        <w:spacing w:after="150"/>
      </w:pPr>
      <w:r>
        <w:rPr>
          <w:b/>
          <w:color w:val="000000"/>
        </w:rPr>
        <w:t>Табела:</w:t>
      </w:r>
      <w:r>
        <w:rPr>
          <w:color w:val="000000"/>
        </w:rPr>
        <w:t xml:space="preserve"> Норме за стицање одговарајућег спортског статуса</w:t>
      </w:r>
    </w:p>
    <w:p w:rsidR="00A34803" w:rsidRDefault="00422064">
      <w:pPr>
        <w:spacing w:after="150"/>
      </w:pPr>
      <w:r>
        <w:rPr>
          <w:color w:val="00000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92"/>
        <w:gridCol w:w="3164"/>
        <w:gridCol w:w="3087"/>
      </w:tblGrid>
      <w:tr w:rsidR="00A34803">
        <w:trPr>
          <w:trHeight w:val="90"/>
          <w:tblCellSpacing w:w="0" w:type="auto"/>
        </w:trPr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Мушкарци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</w:tr>
      <w:tr w:rsidR="00A34803">
        <w:trPr>
          <w:trHeight w:val="90"/>
          <w:tblCellSpacing w:w="0" w:type="auto"/>
        </w:trPr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Тежинска</w:t>
            </w:r>
            <w:r>
              <w:rPr>
                <w:rFonts w:ascii="Arial"/>
                <w:color w:val="000000"/>
              </w:rPr>
              <w:t xml:space="preserve"> </w:t>
            </w:r>
            <w:r>
              <w:rPr>
                <w:rFonts w:ascii="Arial"/>
                <w:color w:val="000000"/>
              </w:rPr>
              <w:t>категорија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Међународни</w:t>
            </w:r>
            <w:r>
              <w:rPr>
                <w:rFonts w:ascii="Arial"/>
                <w:color w:val="000000"/>
              </w:rPr>
              <w:t xml:space="preserve"> </w:t>
            </w:r>
            <w:r>
              <w:rPr>
                <w:rFonts w:ascii="Arial"/>
                <w:color w:val="000000"/>
              </w:rPr>
              <w:t>ранг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Национални</w:t>
            </w:r>
            <w:r>
              <w:rPr>
                <w:rFonts w:ascii="Arial"/>
                <w:color w:val="000000"/>
              </w:rPr>
              <w:t xml:space="preserve"> </w:t>
            </w:r>
            <w:r>
              <w:rPr>
                <w:rFonts w:ascii="Arial"/>
                <w:color w:val="000000"/>
              </w:rPr>
              <w:t>ранг</w:t>
            </w:r>
          </w:p>
        </w:tc>
      </w:tr>
      <w:tr w:rsidR="00A34803">
        <w:trPr>
          <w:trHeight w:val="90"/>
          <w:tblCellSpacing w:w="0" w:type="auto"/>
        </w:trPr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56 kg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225 kg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190 kg</w:t>
            </w:r>
          </w:p>
        </w:tc>
      </w:tr>
      <w:tr w:rsidR="00A34803">
        <w:trPr>
          <w:trHeight w:val="90"/>
          <w:tblCellSpacing w:w="0" w:type="auto"/>
        </w:trPr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62 kg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245 kg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225 kg</w:t>
            </w:r>
          </w:p>
        </w:tc>
      </w:tr>
      <w:tr w:rsidR="00A34803">
        <w:trPr>
          <w:trHeight w:val="90"/>
          <w:tblCellSpacing w:w="0" w:type="auto"/>
        </w:trPr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69 kg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265 kg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245 kg</w:t>
            </w:r>
          </w:p>
        </w:tc>
      </w:tr>
      <w:tr w:rsidR="00A34803">
        <w:trPr>
          <w:trHeight w:val="90"/>
          <w:tblCellSpacing w:w="0" w:type="auto"/>
        </w:trPr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77 kg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280 kg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250 kg</w:t>
            </w:r>
          </w:p>
        </w:tc>
      </w:tr>
      <w:tr w:rsidR="00A34803">
        <w:trPr>
          <w:trHeight w:val="90"/>
          <w:tblCellSpacing w:w="0" w:type="auto"/>
        </w:trPr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85 kg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305 kg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280 kg</w:t>
            </w:r>
          </w:p>
        </w:tc>
      </w:tr>
      <w:tr w:rsidR="00A34803">
        <w:trPr>
          <w:trHeight w:val="90"/>
          <w:tblCellSpacing w:w="0" w:type="auto"/>
        </w:trPr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94 kg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315 kg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300 kg</w:t>
            </w:r>
          </w:p>
        </w:tc>
      </w:tr>
      <w:tr w:rsidR="00A34803">
        <w:trPr>
          <w:trHeight w:val="90"/>
          <w:tblCellSpacing w:w="0" w:type="auto"/>
        </w:trPr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105 kg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325 kg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305 kg</w:t>
            </w:r>
          </w:p>
        </w:tc>
      </w:tr>
      <w:tr w:rsidR="00A34803">
        <w:trPr>
          <w:trHeight w:val="90"/>
          <w:tblCellSpacing w:w="0" w:type="auto"/>
        </w:trPr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+105 kg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340 kg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310 kg</w:t>
            </w:r>
          </w:p>
        </w:tc>
      </w:tr>
      <w:tr w:rsidR="00A34803">
        <w:trPr>
          <w:trHeight w:val="90"/>
          <w:tblCellSpacing w:w="0" w:type="auto"/>
        </w:trPr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Жене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</w:tr>
      <w:tr w:rsidR="00A34803">
        <w:trPr>
          <w:trHeight w:val="90"/>
          <w:tblCellSpacing w:w="0" w:type="auto"/>
        </w:trPr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Тежинска</w:t>
            </w:r>
            <w:r>
              <w:rPr>
                <w:rFonts w:ascii="Arial"/>
                <w:color w:val="000000"/>
              </w:rPr>
              <w:t xml:space="preserve"> </w:t>
            </w:r>
            <w:r>
              <w:rPr>
                <w:rFonts w:ascii="Arial"/>
                <w:color w:val="000000"/>
              </w:rPr>
              <w:t>категорија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Међународни</w:t>
            </w:r>
            <w:r>
              <w:rPr>
                <w:rFonts w:ascii="Arial"/>
                <w:color w:val="000000"/>
              </w:rPr>
              <w:t xml:space="preserve"> </w:t>
            </w:r>
            <w:r>
              <w:rPr>
                <w:rFonts w:ascii="Arial"/>
                <w:color w:val="000000"/>
              </w:rPr>
              <w:t>ранг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Национални</w:t>
            </w:r>
            <w:r>
              <w:rPr>
                <w:rFonts w:ascii="Arial"/>
                <w:color w:val="000000"/>
              </w:rPr>
              <w:t xml:space="preserve"> </w:t>
            </w:r>
            <w:r>
              <w:rPr>
                <w:rFonts w:ascii="Arial"/>
                <w:color w:val="000000"/>
              </w:rPr>
              <w:t>ранг</w:t>
            </w:r>
          </w:p>
        </w:tc>
      </w:tr>
      <w:tr w:rsidR="00A34803">
        <w:trPr>
          <w:trHeight w:val="90"/>
          <w:tblCellSpacing w:w="0" w:type="auto"/>
        </w:trPr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48 kg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140 kg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125 kg</w:t>
            </w:r>
          </w:p>
        </w:tc>
      </w:tr>
      <w:tr w:rsidR="00A34803">
        <w:trPr>
          <w:trHeight w:val="90"/>
          <w:tblCellSpacing w:w="0" w:type="auto"/>
        </w:trPr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53 kg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150 kg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135 kg</w:t>
            </w:r>
          </w:p>
        </w:tc>
      </w:tr>
      <w:tr w:rsidR="00A34803">
        <w:trPr>
          <w:trHeight w:val="90"/>
          <w:tblCellSpacing w:w="0" w:type="auto"/>
        </w:trPr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58 kg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160 kg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140 kg</w:t>
            </w:r>
          </w:p>
        </w:tc>
      </w:tr>
      <w:tr w:rsidR="00A34803">
        <w:trPr>
          <w:trHeight w:val="90"/>
          <w:tblCellSpacing w:w="0" w:type="auto"/>
        </w:trPr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63 kg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170 kg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150 kg</w:t>
            </w:r>
          </w:p>
        </w:tc>
      </w:tr>
      <w:tr w:rsidR="00A34803">
        <w:trPr>
          <w:trHeight w:val="90"/>
          <w:tblCellSpacing w:w="0" w:type="auto"/>
        </w:trPr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69 kg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180 kg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155 kg</w:t>
            </w:r>
          </w:p>
        </w:tc>
      </w:tr>
      <w:tr w:rsidR="00A34803">
        <w:trPr>
          <w:trHeight w:val="90"/>
          <w:tblCellSpacing w:w="0" w:type="auto"/>
        </w:trPr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75 kg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185 kg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160 kg</w:t>
            </w:r>
          </w:p>
        </w:tc>
      </w:tr>
      <w:tr w:rsidR="00A34803">
        <w:trPr>
          <w:trHeight w:val="90"/>
          <w:tblCellSpacing w:w="0" w:type="auto"/>
        </w:trPr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+75 kg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195 kg</w:t>
            </w:r>
          </w:p>
        </w:tc>
        <w:tc>
          <w:tcPr>
            <w:tcW w:w="4800" w:type="dxa"/>
            <w:vAlign w:val="center"/>
          </w:tcPr>
          <w:p w:rsidR="00A34803" w:rsidRDefault="00422064">
            <w:pPr>
              <w:spacing w:after="0"/>
            </w:pPr>
            <w:r>
              <w:rPr>
                <w:rFonts w:ascii="Arial"/>
                <w:color w:val="000000"/>
              </w:rPr>
              <w:t>170 kg</w:t>
            </w:r>
          </w:p>
        </w:tc>
      </w:tr>
    </w:tbl>
    <w:p w:rsidR="00A34803" w:rsidRDefault="00422064">
      <w:pPr>
        <w:spacing w:after="150"/>
      </w:pPr>
      <w:r>
        <w:rPr>
          <w:b/>
          <w:color w:val="000000"/>
        </w:rPr>
        <w:t>21) ЈЕДРЕЊЕ: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у интернационалним класама на</w:t>
      </w:r>
      <w:r>
        <w:rPr>
          <w:color w:val="000000"/>
        </w:rPr>
        <w:t xml:space="preserve">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до 15. места на ранг-листи надлежног међународног спортског савеза у олимпијским класама на крају године;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до 20. места на светским и</w:t>
      </w:r>
      <w:r>
        <w:rPr>
          <w:color w:val="000000"/>
        </w:rPr>
        <w:t>ли европским ранг-листама,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20. места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15. места у интернационалним класама на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у интернационални</w:t>
      </w:r>
      <w:r>
        <w:rPr>
          <w:color w:val="000000"/>
        </w:rPr>
        <w:t>м класама на Медитеранским играма,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16. до 100. места на ранг-листи надлежног међународног спортског савеза у олимпијским класама на крају год</w:t>
      </w:r>
      <w:r>
        <w:rPr>
          <w:color w:val="000000"/>
        </w:rPr>
        <w:t>ине;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у интернационалним класама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</w:t>
      </w:r>
      <w:r>
        <w:rPr>
          <w:color w:val="000000"/>
        </w:rPr>
        <w:t>ком првенству, европском првенству или Медитеранским играма у интернационалним класама,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у интернационалним класама на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</w:t>
      </w:r>
      <w:r>
        <w:rPr>
          <w:color w:val="000000"/>
        </w:rPr>
        <w:t xml:space="preserve"> остварени пласман од 4. до 15.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22) КАЈАК – КАНУ:</w:t>
      </w:r>
    </w:p>
    <w:p w:rsidR="00A34803" w:rsidRDefault="00422064">
      <w:pPr>
        <w:spacing w:after="150"/>
      </w:pPr>
      <w:r>
        <w:rPr>
          <w:i/>
          <w:color w:val="000000"/>
        </w:rPr>
        <w:t>А) мирне воде: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8. места на Олимпијским играма или светском првенству,</w:t>
      </w:r>
    </w:p>
    <w:p w:rsidR="00A34803" w:rsidRDefault="00422064">
      <w:pPr>
        <w:spacing w:after="150"/>
      </w:pPr>
      <w:r>
        <w:rPr>
          <w:color w:val="000000"/>
        </w:rPr>
        <w:t xml:space="preserve">– за </w:t>
      </w:r>
      <w:r>
        <w:rPr>
          <w:color w:val="000000"/>
        </w:rPr>
        <w:t>остварени пласман од 1. до 3. места на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пласман на 9. место (Б финале) на Олимпијским играма или светском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9.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</w:t>
      </w:r>
      <w:r>
        <w:rPr>
          <w:color w:val="000000"/>
        </w:rPr>
        <w:t>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Универзитетским играма, Медитеранским играма или Балканс</w:t>
      </w:r>
      <w:r>
        <w:rPr>
          <w:color w:val="000000"/>
        </w:rPr>
        <w:t>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9.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i/>
          <w:color w:val="000000"/>
        </w:rPr>
        <w:t>Б) дивље воде: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Олимпијским играма, светском или европском првен</w:t>
      </w:r>
      <w:r>
        <w:rPr>
          <w:color w:val="000000"/>
        </w:rPr>
        <w:t>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10. места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10. места на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</w:t>
      </w:r>
      <w:r>
        <w:rPr>
          <w:color w:val="000000"/>
        </w:rPr>
        <w:t>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</w:t>
      </w:r>
      <w:r>
        <w:rPr>
          <w:color w:val="000000"/>
        </w:rPr>
        <w:t>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1. место на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9.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23) КАРАТЕ: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</w:t>
      </w:r>
      <w:r>
        <w:rPr>
          <w:color w:val="000000"/>
        </w:rPr>
        <w:t xml:space="preserve">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у појединачној конкуренцији на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екипном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 xml:space="preserve">(2) ВРХУНСКИ СПОРТИСТА – МЕЂУНАРОДНИ </w:t>
      </w:r>
      <w:r>
        <w:rPr>
          <w:color w:val="000000"/>
        </w:rPr>
        <w:t>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5. до 8. места у појединачној конкуренцији на светском првенству, односно 5. и 6. место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на 5. или 6. месту на екипном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</w:t>
      </w:r>
      <w:r>
        <w:rPr>
          <w:color w:val="000000"/>
        </w:rPr>
        <w:t xml:space="preserve">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у појединачној конкуренцији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која на светском или е</w:t>
      </w:r>
      <w:r>
        <w:rPr>
          <w:color w:val="000000"/>
        </w:rPr>
        <w:t>вропском првенству оствари пласман у прву трећину пласираних такмичара и екипа,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Медитеранским играма, Универзитетским играма или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5. до 8. места на светском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>– за</w:t>
      </w:r>
      <w:r>
        <w:rPr>
          <w:color w:val="000000"/>
        </w:rPr>
        <w:t xml:space="preserve"> остварени пласман на 5. или 6. месту на европском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светском првенству за кадете;</w:t>
      </w:r>
    </w:p>
    <w:p w:rsidR="00A34803" w:rsidRDefault="00422064">
      <w:pPr>
        <w:spacing w:after="150"/>
      </w:pPr>
      <w:r>
        <w:rPr>
          <w:b/>
          <w:color w:val="000000"/>
        </w:rPr>
        <w:t>24) КАРЛИНГ: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</w:t>
      </w:r>
      <w:r>
        <w:rPr>
          <w:color w:val="000000"/>
        </w:rPr>
        <w:t>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2. до 8. места на светском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2. до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 xml:space="preserve">(3) </w:t>
      </w:r>
      <w:r>
        <w:rPr>
          <w:color w:val="000000"/>
        </w:rPr>
        <w:t>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освој</w:t>
      </w:r>
      <w:r>
        <w:rPr>
          <w:color w:val="000000"/>
        </w:rPr>
        <w:t>ено 1. место на Универзитетским играма или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25) КЕНДО: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у појединачној конкурен</w:t>
      </w:r>
      <w:r>
        <w:rPr>
          <w:color w:val="000000"/>
        </w:rPr>
        <w:t>цији или 1. место у екипној конкуренцији на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2. до 8. места у појединачној конкуренцији на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освојено 2. или 3. место</w:t>
      </w:r>
      <w:r>
        <w:rPr>
          <w:color w:val="000000"/>
        </w:rPr>
        <w:t xml:space="preserve"> у екипној конкуренцији на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појединачном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 xml:space="preserve">– </w:t>
      </w:r>
      <w:r>
        <w:rPr>
          <w:color w:val="000000"/>
        </w:rPr>
        <w:t>за наступ у националној спортској репрезентацији на светском или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26) КИК БО</w:t>
      </w:r>
      <w:r>
        <w:rPr>
          <w:b/>
          <w:color w:val="000000"/>
        </w:rPr>
        <w:t>КС: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светском првенству или за пласман од 4. до</w:t>
      </w:r>
      <w:r>
        <w:rPr>
          <w:color w:val="000000"/>
        </w:rPr>
        <w:t xml:space="preserve">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Балканском првен</w:t>
      </w:r>
      <w:r>
        <w:rPr>
          <w:color w:val="000000"/>
        </w:rPr>
        <w:t>ству;</w:t>
      </w:r>
    </w:p>
    <w:p w:rsidR="00A34803" w:rsidRDefault="00422064">
      <w:pPr>
        <w:spacing w:after="150"/>
      </w:pPr>
      <w:r>
        <w:rPr>
          <w:b/>
          <w:color w:val="000000"/>
        </w:rPr>
        <w:t>27) КЈОКУШИНКАИ: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2. до 8. места на светском првенству или за пласман од 2. д</w:t>
      </w:r>
      <w:r>
        <w:rPr>
          <w:color w:val="000000"/>
        </w:rPr>
        <w:t>о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</w:t>
      </w:r>
      <w:r>
        <w:rPr>
          <w:color w:val="000000"/>
        </w:rPr>
        <w:t>зентацији на светском или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пласман од 4. до 8. места на светском првенству, односно од 4. до 6. места </w:t>
      </w:r>
      <w:r>
        <w:rPr>
          <w:color w:val="000000"/>
        </w:rPr>
        <w:t>на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28) КЛИЗАЊЕ:</w:t>
      </w:r>
    </w:p>
    <w:p w:rsidR="00A34803" w:rsidRDefault="00422064">
      <w:pPr>
        <w:spacing w:after="150"/>
      </w:pPr>
      <w:r>
        <w:rPr>
          <w:i/>
          <w:color w:val="000000"/>
        </w:rPr>
        <w:t>А) уметничко клизање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Олимпијским играма,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пласман до 20. места на </w:t>
      </w:r>
      <w:r>
        <w:rPr>
          <w:color w:val="000000"/>
        </w:rPr>
        <w:t>ранг-листи надлежног међународног спортског савеза;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10. места на Олимпијским играма,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првенству</w:t>
      </w:r>
      <w:r>
        <w:rPr>
          <w:color w:val="000000"/>
        </w:rPr>
        <w:t xml:space="preserve"> за јуниоре,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21. до 30. места на ранг-листи надлежног међународног спортског савеза;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 xml:space="preserve">– за наступ у националној спортској репрезентацији на </w:t>
      </w:r>
      <w:r>
        <w:rPr>
          <w:color w:val="000000"/>
        </w:rPr>
        <w:t>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Универзитетским играма или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на светском или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31. до 50. мест</w:t>
      </w:r>
      <w:r>
        <w:rPr>
          <w:color w:val="000000"/>
        </w:rPr>
        <w:t>а на ранг-листи надлежног међународног спортског савеза,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светском првенству за јуниоре;</w:t>
      </w:r>
    </w:p>
    <w:p w:rsidR="00A34803" w:rsidRDefault="00422064">
      <w:pPr>
        <w:spacing w:after="150"/>
      </w:pPr>
      <w:r>
        <w:rPr>
          <w:i/>
          <w:color w:val="000000"/>
        </w:rPr>
        <w:t>Б) синхроно клизање: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Олимпијским иг</w:t>
      </w:r>
      <w:r>
        <w:rPr>
          <w:color w:val="000000"/>
        </w:rPr>
        <w:t>рама,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до 10. места на ранг-листи надлежног међународног спортског савеза;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наступ у екипи која на Олимпијским играма, светском или европском првенству о</w:t>
      </w:r>
      <w:r>
        <w:rPr>
          <w:color w:val="000000"/>
        </w:rPr>
        <w:t>ствари пласман од 1. до 8. места,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`–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тиму чијих 90% чланова поло</w:t>
      </w:r>
      <w:r>
        <w:rPr>
          <w:color w:val="000000"/>
        </w:rPr>
        <w:t>жи IV тест савеза за појединце (према сезони 2009/2010. године),</w:t>
      </w:r>
    </w:p>
    <w:p w:rsidR="00A34803" w:rsidRDefault="00422064">
      <w:pPr>
        <w:spacing w:after="150"/>
      </w:pPr>
      <w:r>
        <w:rPr>
          <w:color w:val="000000"/>
        </w:rPr>
        <w:t>– за наступ у екипи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пласираних</w:t>
      </w:r>
      <w:r>
        <w:rPr>
          <w:color w:val="000000"/>
        </w:rPr>
        <w:t xml:space="preserve"> учесника,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Универзитетским играма или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i/>
          <w:color w:val="000000"/>
        </w:rPr>
        <w:t>В) брзо клизање: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</w:t>
      </w:r>
      <w:r>
        <w:rPr>
          <w:color w:val="000000"/>
        </w:rPr>
        <w:t>пласман од 1. до 3. места на Олимпијским играма,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10. места на Олимпијским играма или светском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6. места н</w:t>
      </w:r>
      <w:r>
        <w:rPr>
          <w:color w:val="000000"/>
        </w:rPr>
        <w:t>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</w:t>
      </w:r>
      <w:r>
        <w:rPr>
          <w:color w:val="000000"/>
        </w:rPr>
        <w:t xml:space="preserve">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Универзитетским играма или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</w:t>
      </w:r>
      <w:r>
        <w:rPr>
          <w:color w:val="000000"/>
        </w:rPr>
        <w:t xml:space="preserve"> за остварени пласман од 4. до 8.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29) КОЊИЧКИ СПОРТ (ОЛИМПИЈСКЕ И ФЕИ ДИСЦИПЛИНЕ):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Олимпијским играма, светском и</w:t>
      </w:r>
      <w:r>
        <w:rPr>
          <w:color w:val="000000"/>
        </w:rPr>
        <w:t>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Олимпијским играма или светском првенству, односно остварени пласман од 4. до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</w:t>
      </w:r>
      <w:r>
        <w:rPr>
          <w:color w:val="000000"/>
        </w:rPr>
        <w:t xml:space="preserve">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Медитеранс</w:t>
      </w:r>
      <w:r>
        <w:rPr>
          <w:color w:val="000000"/>
        </w:rPr>
        <w:t>ким играма или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светском првенст</w:t>
      </w:r>
      <w:r>
        <w:rPr>
          <w:color w:val="000000"/>
        </w:rPr>
        <w:t>ву за јуниоре или остварени пласман од 4. до 6. места на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30) КОЊИЧКИ СПОРТ: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 xml:space="preserve">(2) ВРХУНСКИ СПОРТИСТА – </w:t>
      </w:r>
      <w:r>
        <w:rPr>
          <w:color w:val="000000"/>
        </w:rPr>
        <w:t>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светском првенству, односно остварени пласман од 4. до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 xml:space="preserve">(3) ВРХУНСКИ </w:t>
      </w:r>
      <w:r>
        <w:rPr>
          <w:color w:val="000000"/>
        </w:rPr>
        <w:t>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Медитеранским играма или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</w:t>
      </w:r>
      <w:r>
        <w:rPr>
          <w:color w:val="000000"/>
        </w:rPr>
        <w:t xml:space="preserve">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светском првенству за јуниоре или остварени пласман од 4. до 6. места на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31) КОРФБОЛ: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</w:t>
      </w:r>
      <w:r>
        <w:rPr>
          <w:color w:val="000000"/>
        </w:rPr>
        <w:t>СТА: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2. до 8. места на светском првенству, односно за пласман од 2. до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пласман </w:t>
      </w:r>
      <w:r>
        <w:rPr>
          <w:color w:val="000000"/>
        </w:rPr>
        <w:t>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зa учeшћe у националној спортској репрезентацији на светском или европском првенству, под условом</w:t>
      </w:r>
      <w:r>
        <w:rPr>
          <w:color w:val="000000"/>
        </w:rPr>
        <w:t xml:space="preserve">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светском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6. места на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32) КОШАРКА: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</w:t>
      </w:r>
      <w:r>
        <w:rPr>
          <w:color w:val="000000"/>
        </w:rPr>
        <w:t>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Олимпијским играма,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Олимпијским играма или светском првенству, као и за пласма</w:t>
      </w:r>
      <w:r>
        <w:rPr>
          <w:color w:val="000000"/>
        </w:rPr>
        <w:t>н од 4. до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</w:t>
      </w:r>
      <w:r>
        <w:rPr>
          <w:color w:val="000000"/>
        </w:rPr>
        <w:t>кој репрезентацији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Универзитетским играма, Медит</w:t>
      </w:r>
      <w:r>
        <w:rPr>
          <w:color w:val="000000"/>
        </w:rPr>
        <w:t>еранским играма или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 за јуниоре,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пласман од 1. до 5. места на </w:t>
      </w:r>
      <w:r>
        <w:rPr>
          <w:color w:val="000000"/>
        </w:rPr>
        <w:t>светском или европском првенству за кадете;</w:t>
      </w:r>
    </w:p>
    <w:p w:rsidR="00A34803" w:rsidRDefault="00422064">
      <w:pPr>
        <w:spacing w:after="150"/>
      </w:pPr>
      <w:r>
        <w:rPr>
          <w:b/>
          <w:color w:val="000000"/>
        </w:rPr>
        <w:t>33) КУГЛАЊЕ: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постигнути резултат који се признаје за светски рекорд;</w:t>
      </w:r>
    </w:p>
    <w:p w:rsidR="00A34803" w:rsidRDefault="00422064">
      <w:pPr>
        <w:spacing w:after="150"/>
      </w:pPr>
      <w:r>
        <w:rPr>
          <w:color w:val="000000"/>
        </w:rPr>
        <w:t xml:space="preserve">(2) ВРХУНСКИ </w:t>
      </w:r>
      <w:r>
        <w:rPr>
          <w:color w:val="000000"/>
        </w:rPr>
        <w:t>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 xml:space="preserve">– за освојено 1. </w:t>
      </w:r>
      <w:r>
        <w:rPr>
          <w:color w:val="000000"/>
        </w:rPr>
        <w:t>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светској ранг-листи м</w:t>
      </w:r>
      <w:r>
        <w:rPr>
          <w:color w:val="000000"/>
        </w:rPr>
        <w:t>еђународне федерације,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10. места на светском или европском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светском или европском првенству за кадете;</w:t>
      </w:r>
    </w:p>
    <w:p w:rsidR="00A34803" w:rsidRDefault="00422064">
      <w:pPr>
        <w:spacing w:after="150"/>
      </w:pPr>
      <w:r>
        <w:rPr>
          <w:b/>
          <w:color w:val="000000"/>
        </w:rPr>
        <w:t>34) КУНГФУ ВУШУ:</w:t>
      </w:r>
    </w:p>
    <w:p w:rsidR="00A34803" w:rsidRDefault="00422064">
      <w:pPr>
        <w:spacing w:after="150"/>
      </w:pPr>
      <w:r>
        <w:rPr>
          <w:color w:val="000000"/>
        </w:rPr>
        <w:t>(1) ВРХУ</w:t>
      </w:r>
      <w:r>
        <w:rPr>
          <w:color w:val="000000"/>
        </w:rPr>
        <w:t>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2. до 5. места на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</w:t>
      </w:r>
      <w:r>
        <w:rPr>
          <w:color w:val="000000"/>
        </w:rPr>
        <w:t>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</w:t>
      </w:r>
      <w:r>
        <w:rPr>
          <w:color w:val="000000"/>
        </w:rPr>
        <w:t xml:space="preserve">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Медитеранским играма или Балканском првенству;</w:t>
      </w:r>
    </w:p>
    <w:p w:rsidR="00A34803" w:rsidRDefault="00422064">
      <w:pPr>
        <w:spacing w:after="150"/>
      </w:pPr>
      <w:r>
        <w:rPr>
          <w:b/>
          <w:color w:val="000000"/>
        </w:rPr>
        <w:t>35) ЛЕТЕЋЕ МЕТЕ: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8. места на Олимпијским играма, светском или</w:t>
      </w:r>
      <w:r>
        <w:rPr>
          <w:color w:val="000000"/>
        </w:rPr>
        <w:t xml:space="preserve"> европском првенству у појединачној конкуренцији;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екипном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постигнути резултат који се признаје као светски или европски рекорд;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 xml:space="preserve">– </w:t>
      </w:r>
      <w:r>
        <w:rPr>
          <w:color w:val="000000"/>
        </w:rPr>
        <w:t>за остварени пласман од 9. до 16. места на Олимпијским играма или светском првенству у појединачној конкуренцији,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9. до 12. места на европском првенству у појединачној конкуренцији,</w:t>
      </w:r>
    </w:p>
    <w:p w:rsidR="00A34803" w:rsidRDefault="00422064">
      <w:pPr>
        <w:spacing w:after="150"/>
      </w:pPr>
      <w:r>
        <w:rPr>
          <w:color w:val="000000"/>
        </w:rPr>
        <w:t xml:space="preserve">– за испуњену норму на међународним такмичењима </w:t>
      </w:r>
      <w:r>
        <w:rPr>
          <w:color w:val="000000"/>
        </w:rPr>
        <w:t>из календара надлежног међународног спортског савеза или на националном првенству или финалу Купа Србије,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</w:t>
      </w:r>
      <w:r>
        <w:rPr>
          <w:color w:val="000000"/>
        </w:rPr>
        <w:t>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пласираних уче</w:t>
      </w:r>
      <w:r>
        <w:rPr>
          <w:color w:val="000000"/>
        </w:rPr>
        <w:t>сника,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Универзитетским играма, Медитеранским играма или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постигнути резултат који се признаје као рекорд Републике Србије,</w:t>
      </w:r>
    </w:p>
    <w:p w:rsidR="00A34803" w:rsidRDefault="00422064">
      <w:pPr>
        <w:spacing w:after="150"/>
      </w:pPr>
      <w:r>
        <w:rPr>
          <w:color w:val="000000"/>
        </w:rPr>
        <w:t>– за испуњену норму постигнуту на националном првенству, финалу Купа Србије или т</w:t>
      </w:r>
      <w:r>
        <w:rPr>
          <w:color w:val="000000"/>
        </w:rPr>
        <w:t>акмичењима из календара надлежног међународног спортског савеза,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12. места на светском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европском првенству за јуниоре;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154"/>
        <w:gridCol w:w="2987"/>
        <w:gridCol w:w="2987"/>
      </w:tblGrid>
      <w:tr w:rsidR="00A34803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Мушкарци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Летеће мете – трап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119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115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Летеће мете – дубл. трап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135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131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Летеће мете – скит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120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116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Жене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Летеће мете – трап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66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63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Летеће мете – дубл. трап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98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95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Летеће мете – скит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67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64</w:t>
            </w:r>
          </w:p>
        </w:tc>
      </w:tr>
    </w:tbl>
    <w:p w:rsidR="00A34803" w:rsidRDefault="00422064">
      <w:pPr>
        <w:spacing w:after="150"/>
      </w:pPr>
      <w:r>
        <w:rPr>
          <w:b/>
          <w:color w:val="000000"/>
        </w:rPr>
        <w:t>36) МАЧЕВАЊЕ: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пласман од 1. до 3. места на </w:t>
      </w:r>
      <w:r>
        <w:rPr>
          <w:color w:val="000000"/>
        </w:rPr>
        <w:t>Олимпијским играма,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16. места у појединачној конкуренцији на Олимпијским играма или светском првенству,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пласман од 4. до 6. места у </w:t>
      </w:r>
      <w:r>
        <w:rPr>
          <w:color w:val="000000"/>
        </w:rPr>
        <w:t>појединачној конкуренцији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која на Олимпијским играма или светском првенству у једној врсти оружја оствари пласман од 4. до 8. места, односно која на европском првенству оствари плас</w:t>
      </w:r>
      <w:r>
        <w:rPr>
          <w:color w:val="000000"/>
        </w:rPr>
        <w:t>ман од 4. до 6. места,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до 64. места на листи надлежног међународног спортског савеза.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</w:t>
      </w:r>
      <w:r>
        <w:rPr>
          <w:color w:val="000000"/>
        </w:rPr>
        <w:t xml:space="preserve">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 xml:space="preserve">– за наступ у националној спортској репрезентацији на светском или европском првенству, под условом да је остварен пласман у прву трећину пласираних </w:t>
      </w:r>
      <w:r>
        <w:rPr>
          <w:color w:val="000000"/>
        </w:rPr>
        <w:t>учесника,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Универзитетским играма, Медитеранским играма или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5. до 16. места у појединачној конкуренцији на светском или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37) МОТОСПОРТ:</w:t>
      </w:r>
    </w:p>
    <w:p w:rsidR="00A34803" w:rsidRDefault="00422064">
      <w:pPr>
        <w:spacing w:after="150"/>
      </w:pPr>
      <w:r>
        <w:rPr>
          <w:color w:val="000000"/>
        </w:rPr>
        <w:t xml:space="preserve">(1) ВРХУНСКИ </w:t>
      </w:r>
      <w:r>
        <w:rPr>
          <w:color w:val="000000"/>
        </w:rPr>
        <w:t>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светском или европском првенству у коначном пласману;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пласман од 2. до 8. места на светском првенству, као и за пласман од 2. до 6. места на европском</w:t>
      </w:r>
      <w:r>
        <w:rPr>
          <w:color w:val="000000"/>
        </w:rPr>
        <w:t xml:space="preserve"> првенству у коначном пласману,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у једној трци на светском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у једној трци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</w:t>
      </w:r>
      <w:r>
        <w:rPr>
          <w:color w:val="000000"/>
        </w:rPr>
        <w:t xml:space="preserve"> за освојено 1. место у коначном пласману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Бал</w:t>
      </w:r>
      <w:r>
        <w:rPr>
          <w:color w:val="000000"/>
        </w:rPr>
        <w:t>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10. места на светском првенству за јуниоре, као и за остварени пласман од 4. до 8. места на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38) ОДБОЈКА: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пласман </w:t>
      </w:r>
      <w:r>
        <w:rPr>
          <w:color w:val="000000"/>
        </w:rPr>
        <w:t>од 1. до 3. места на Олимпијским играма,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Олимпијским играма или светском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6. места на европск</w:t>
      </w:r>
      <w:r>
        <w:rPr>
          <w:color w:val="000000"/>
        </w:rPr>
        <w:t>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наступ у екипи која у I А савезној лиги националног првенства освоји 1. место,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</w:t>
      </w:r>
      <w:r>
        <w:rPr>
          <w:color w:val="000000"/>
        </w:rPr>
        <w:t>портској репрезентацији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Универзитетским играма и</w:t>
      </w:r>
      <w:r>
        <w:rPr>
          <w:color w:val="000000"/>
        </w:rPr>
        <w:t>ли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светском првенству и за остварени пласман од 4. до 6. места на европском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кадете;</w:t>
      </w:r>
    </w:p>
    <w:p w:rsidR="00A34803" w:rsidRDefault="00422064">
      <w:pPr>
        <w:spacing w:after="150"/>
      </w:pPr>
      <w:r>
        <w:rPr>
          <w:b/>
          <w:color w:val="000000"/>
        </w:rPr>
        <w:t xml:space="preserve">39) </w:t>
      </w:r>
      <w:r>
        <w:rPr>
          <w:b/>
          <w:color w:val="000000"/>
        </w:rPr>
        <w:t>ОРИЈЕНТИРИНГ: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пласман од 2. до 8. места на светском првенству, односно пласман од 2. до 6. </w:t>
      </w:r>
      <w:r>
        <w:rPr>
          <w:color w:val="000000"/>
        </w:rPr>
        <w:t>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</w:t>
      </w:r>
      <w:r>
        <w:rPr>
          <w:color w:val="000000"/>
        </w:rPr>
        <w:t>цији на светском или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Универзитетским играма или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светском првенству, одно</w:t>
      </w:r>
      <w:r>
        <w:rPr>
          <w:color w:val="000000"/>
        </w:rPr>
        <w:t>сно од 4. до 6. места на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40) ПЕИНТБОЛ: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2. до 8. ме</w:t>
      </w:r>
      <w:r>
        <w:rPr>
          <w:color w:val="000000"/>
        </w:rPr>
        <w:t>ста на светском првенству, односно за пласман од 2. до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</w:t>
      </w:r>
      <w:r>
        <w:rPr>
          <w:color w:val="000000"/>
        </w:rPr>
        <w:t xml:space="preserve">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Балканском првенству;</w:t>
      </w:r>
    </w:p>
    <w:p w:rsidR="00A34803" w:rsidRDefault="00422064">
      <w:pPr>
        <w:spacing w:after="150"/>
      </w:pPr>
      <w:r>
        <w:rPr>
          <w:b/>
          <w:color w:val="000000"/>
        </w:rPr>
        <w:t>41) ПИКАДО:</w:t>
      </w:r>
    </w:p>
    <w:p w:rsidR="00A34803" w:rsidRDefault="00422064">
      <w:pPr>
        <w:spacing w:after="150"/>
      </w:pPr>
      <w:r>
        <w:rPr>
          <w:color w:val="000000"/>
        </w:rPr>
        <w:t xml:space="preserve">(1) ВРХУНСКИ СПОРТИСТА – </w:t>
      </w:r>
      <w:r>
        <w:rPr>
          <w:color w:val="000000"/>
        </w:rPr>
        <w:t>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2. до 6. места на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</w:t>
      </w:r>
      <w:r>
        <w:rPr>
          <w:color w:val="000000"/>
        </w:rPr>
        <w:t>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</w:t>
      </w:r>
      <w:r>
        <w:rPr>
          <w:color w:val="000000"/>
        </w:rPr>
        <w:t>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6.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42) ЕЛЕКТРОНСКИ ПИКАДО: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 xml:space="preserve">(2) </w:t>
      </w:r>
      <w:r>
        <w:rPr>
          <w:color w:val="000000"/>
        </w:rPr>
        <w:t>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2. до 6. места на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</w:t>
      </w:r>
      <w:r>
        <w:rPr>
          <w:color w:val="000000"/>
        </w:rPr>
        <w:t>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6. места на светском или</w:t>
      </w:r>
      <w:r>
        <w:rPr>
          <w:color w:val="000000"/>
        </w:rPr>
        <w:t xml:space="preserve">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43) ПЛАНИНАРСТВО:</w:t>
      </w:r>
    </w:p>
    <w:p w:rsidR="00A34803" w:rsidRDefault="00422064">
      <w:pPr>
        <w:spacing w:after="150"/>
      </w:pPr>
      <w:r>
        <w:rPr>
          <w:i/>
          <w:color w:val="000000"/>
        </w:rPr>
        <w:t>А) алпинизам: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достигнутих 2520 поена за мушкарце, односно 1980 поена за жене са једним успоном;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достигнутих</w:t>
      </w:r>
      <w:r>
        <w:rPr>
          <w:color w:val="000000"/>
        </w:rPr>
        <w:t xml:space="preserve"> 1120 поена за мушкарце, односно 840 поена за жене током једне године;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достигнутих 730 поена за мушкарце, односно 550 поена за жене током једне године;</w:t>
      </w:r>
    </w:p>
    <w:p w:rsidR="00A34803" w:rsidRDefault="00422064">
      <w:pPr>
        <w:spacing w:after="150"/>
      </w:pPr>
      <w:r>
        <w:rPr>
          <w:i/>
          <w:color w:val="000000"/>
        </w:rPr>
        <w:t>Б) високогорско планинарење: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</w:t>
      </w:r>
      <w:r>
        <w:rPr>
          <w:color w:val="000000"/>
        </w:rPr>
        <w:t>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успон на врх чија је најмања висина 8.000 м, уз пењање минималне висинске разлике од 2.500 метара;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успон на врх чија је најмања висина 7.000 м, уз пењање минималне ви</w:t>
      </w:r>
      <w:r>
        <w:rPr>
          <w:color w:val="000000"/>
        </w:rPr>
        <w:t>синске разлике од 2.200 метара,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успон на врх чија је најмања висина 6.000 м, уз пењање минималне висинске разлике од 2.000 метара, као и за остварени успон на врх чија је најмања висина 5.500 м, уз пењање минималне висинске разлике од 1.500 </w:t>
      </w:r>
      <w:r>
        <w:rPr>
          <w:color w:val="000000"/>
        </w:rPr>
        <w:t>метара;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 врх чија је најмања висина 5.500 м, уз пењање минималне висинске разлике од 1.500 м;</w:t>
      </w:r>
    </w:p>
    <w:p w:rsidR="00A34803" w:rsidRDefault="00422064">
      <w:pPr>
        <w:spacing w:after="150"/>
      </w:pPr>
      <w:r>
        <w:rPr>
          <w:i/>
          <w:color w:val="000000"/>
        </w:rPr>
        <w:t>В) слободно пењање – природна стена: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 xml:space="preserve">– за освојено 1. место на </w:t>
      </w:r>
      <w:r>
        <w:rPr>
          <w:color w:val="000000"/>
        </w:rPr>
        <w:t>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изведене успоне оцењене са 10+ или 3x10 за мушкарце, односно 10– или 3x9+ за жене, које признаје и води Међународна федерација UIAA;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пласман од 2. до 8. места </w:t>
      </w:r>
      <w:r>
        <w:rPr>
          <w:color w:val="000000"/>
        </w:rPr>
        <w:t>на светском првенству, као и за остварени пласман од 2. до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изведене успоне оцењене са 10 /или 3x10 –/ за мушкарце, односно 9+ /или 3x9/ за жене, које признаје и води Међународна федерација UIAA;</w:t>
      </w:r>
    </w:p>
    <w:p w:rsidR="00A34803" w:rsidRDefault="00422064">
      <w:pPr>
        <w:spacing w:after="150"/>
      </w:pPr>
      <w:r>
        <w:rPr>
          <w:color w:val="000000"/>
        </w:rPr>
        <w:t xml:space="preserve">(3) ВРХУНСКИ СПОРТИСТА </w:t>
      </w:r>
      <w:r>
        <w:rPr>
          <w:color w:val="000000"/>
        </w:rPr>
        <w:t>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Бал</w:t>
      </w:r>
      <w:r>
        <w:rPr>
          <w:color w:val="000000"/>
        </w:rPr>
        <w:t>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изведене успоне оцењене са 10– или 3x9+ за мушкарце, односно 9 или 3x8+ за жене које признаје и води Међународна федерација UIAA;</w:t>
      </w:r>
    </w:p>
    <w:p w:rsidR="00A34803" w:rsidRDefault="00422064">
      <w:pPr>
        <w:spacing w:after="150"/>
      </w:pPr>
      <w:r>
        <w:rPr>
          <w:b/>
          <w:color w:val="000000"/>
        </w:rPr>
        <w:t>44) ПЛЕС (СПОРТСКИ ПЛЕС, МОДЕРНИ ПЛЕС):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 xml:space="preserve">– за освојено 1. </w:t>
      </w:r>
      <w:r>
        <w:rPr>
          <w:color w:val="000000"/>
        </w:rPr>
        <w:t>место на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2. до 20. места на светском првенству или за остварени пласман од 2. до 16.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</w:t>
      </w:r>
      <w:r>
        <w:rPr>
          <w:color w:val="000000"/>
        </w:rPr>
        <w:t>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</w:t>
      </w:r>
      <w:r>
        <w:rPr>
          <w:color w:val="000000"/>
        </w:rPr>
        <w:t xml:space="preserve">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12.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45) ПЛИВАЊЕ: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</w:t>
      </w:r>
      <w:r>
        <w:rPr>
          <w:color w:val="000000"/>
        </w:rPr>
        <w:t>пласман од 1. до 8. места на Олимпијским играма, светском или европском првенству, као и за остварени пласман од 1. до 3. места у штафети,</w:t>
      </w:r>
    </w:p>
    <w:p w:rsidR="00A34803" w:rsidRDefault="00422064">
      <w:pPr>
        <w:spacing w:after="150"/>
      </w:pPr>
      <w:r>
        <w:rPr>
          <w:color w:val="000000"/>
        </w:rPr>
        <w:t>– за постигнути резултат који надлежни међународни спортски савез признаје као светски или европски рекорд;</w:t>
      </w:r>
    </w:p>
    <w:p w:rsidR="00A34803" w:rsidRDefault="00422064">
      <w:pPr>
        <w:spacing w:after="150"/>
      </w:pPr>
      <w:r>
        <w:rPr>
          <w:color w:val="000000"/>
        </w:rPr>
        <w:t>(2) ВРХУН</w:t>
      </w:r>
      <w:r>
        <w:rPr>
          <w:color w:val="000000"/>
        </w:rPr>
        <w:t>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9. до 16. места на Олимпијским играма, светском или европском првенству, односно за остварени пласман од 4. до 8. места у штафети,</w:t>
      </w:r>
    </w:p>
    <w:p w:rsidR="00A34803" w:rsidRDefault="00422064">
      <w:pPr>
        <w:spacing w:after="150"/>
      </w:pPr>
      <w:r>
        <w:rPr>
          <w:color w:val="000000"/>
        </w:rPr>
        <w:t>– за испуњену норму, у складу са овим правилником (табела) постиг</w:t>
      </w:r>
      <w:r>
        <w:rPr>
          <w:color w:val="000000"/>
        </w:rPr>
        <w:t>нуту на Олимпијским играма, светском или европском првенству или међународним такмичења која се налазе у календару надлежних међународних спортских савеза,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</w:t>
      </w:r>
      <w:r>
        <w:rPr>
          <w:color w:val="000000"/>
        </w:rPr>
        <w:t>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 уз испуњену норму у складу са овим правилником (табела) испливану у истој трци,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 xml:space="preserve">– за наступ у </w:t>
      </w:r>
      <w:r>
        <w:rPr>
          <w:color w:val="000000"/>
        </w:rPr>
        <w:t>националној спортској репрезентацији на светском или европском првенству, под условом да је испуњена норма у складу са овим правилником (табела),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Универзитетским играма, Медитеранским играма или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постигну</w:t>
      </w:r>
      <w:r>
        <w:rPr>
          <w:color w:val="000000"/>
        </w:rPr>
        <w:t>ти резултат који се признаје као национални рекорд,</w:t>
      </w:r>
    </w:p>
    <w:p w:rsidR="00A34803" w:rsidRDefault="00422064">
      <w:pPr>
        <w:spacing w:after="150"/>
      </w:pPr>
      <w:r>
        <w:rPr>
          <w:color w:val="000000"/>
        </w:rPr>
        <w:t xml:space="preserve">– за испуњену норму у складу са овим правилником (табела) на националном првенству или званичним међународним такмичењима у календару надлежних међународних спортских савеза, које признаје Пливачки савез </w:t>
      </w:r>
      <w:r>
        <w:rPr>
          <w:color w:val="000000"/>
        </w:rPr>
        <w:t>Србије,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Табела: Норме за стицање спортског статуса – пливање</w:t>
      </w:r>
      <w:r>
        <w:br/>
      </w:r>
      <w:r>
        <w:rPr>
          <w:b/>
          <w:color w:val="000000"/>
        </w:rPr>
        <w:t xml:space="preserve"> МУШКАРЦИ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779"/>
        <w:gridCol w:w="1792"/>
        <w:gridCol w:w="1883"/>
        <w:gridCol w:w="1791"/>
        <w:gridCol w:w="1883"/>
      </w:tblGrid>
      <w:tr w:rsidR="00A34803">
        <w:trPr>
          <w:trHeight w:val="45"/>
          <w:tblCellSpacing w:w="0" w:type="auto"/>
        </w:trPr>
        <w:tc>
          <w:tcPr>
            <w:tcW w:w="2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Дисциплина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Међунар.</w:t>
            </w:r>
          </w:p>
          <w:p w:rsidR="00A34803" w:rsidRDefault="00422064">
            <w:pPr>
              <w:spacing w:after="150"/>
            </w:pPr>
            <w:r>
              <w:rPr>
                <w:color w:val="000000"/>
              </w:rPr>
              <w:t>ранг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Национал.</w:t>
            </w:r>
          </w:p>
          <w:p w:rsidR="00A34803" w:rsidRDefault="00422064">
            <w:pPr>
              <w:spacing w:after="150"/>
            </w:pPr>
            <w:r>
              <w:rPr>
                <w:color w:val="000000"/>
              </w:rPr>
              <w:t>ранг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Међунар.</w:t>
            </w:r>
          </w:p>
          <w:p w:rsidR="00A34803" w:rsidRDefault="00422064">
            <w:pPr>
              <w:spacing w:after="150"/>
            </w:pPr>
            <w:r>
              <w:rPr>
                <w:color w:val="000000"/>
              </w:rPr>
              <w:t>ранг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Национал.</w:t>
            </w:r>
          </w:p>
          <w:p w:rsidR="00A34803" w:rsidRDefault="00422064">
            <w:pPr>
              <w:spacing w:after="150"/>
            </w:pPr>
            <w:r>
              <w:rPr>
                <w:color w:val="000000"/>
              </w:rPr>
              <w:t>ранг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803" w:rsidRDefault="00A34803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50 метара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25 метара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СЛОБОДНО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0:22.69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0:23.15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0:22.27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0:22.73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100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0:50.21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0:51.24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0:49.04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0:50.04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200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1:50.92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1:53.18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1:48.17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1:50.38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400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3:55.08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3:59.87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3:49.98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3:54.67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800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8:11.55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8:21.58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8:02.28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8:12.13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1500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15:31.89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15:50.91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15:15.34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15:34.02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ПРСНО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0:28.95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0:29.54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0:28.04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0:28.61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100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1:02.92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1:04.20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1:01.04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1:02.28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200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2:15.97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2:18.75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2:12.10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2:14.79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ЛЕЂНО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0:26.24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0:26.78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0:24.77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0:25.27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100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0:55.93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0:57.07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0:53.28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0:54.37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200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2:01.70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2:04.18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1:56.31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1:58.69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ДЕЛФИН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0:24.63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0:25.13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0:24.06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0:24.55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100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0:53.87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0:54.97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0:52.99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0:54.08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200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2:00.12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2:02.58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1:57.58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1:59.98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МЕШОВИТО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100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A34803"/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A34803"/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0:55.14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0:56.26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200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2:03.75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2:06.27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2.02.65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2:08.23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400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4:23.16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4:28.53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4:21.60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4:33.51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ШТАФЕТА СЛОБОДНО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4x100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3:22.30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3:26.43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3:21.03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3:25.14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4x200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7:30.57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7:38.87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7:26.06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7:35.08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ШТАФЕТА МЕШОВИТО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4x100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3:44.46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3:49.05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3:39.62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3:44.10</w:t>
            </w:r>
          </w:p>
        </w:tc>
      </w:tr>
    </w:tbl>
    <w:p w:rsidR="00A34803" w:rsidRDefault="00422064">
      <w:pPr>
        <w:spacing w:after="150"/>
      </w:pPr>
      <w:r>
        <w:rPr>
          <w:b/>
          <w:color w:val="000000"/>
        </w:rPr>
        <w:t>Табела: Норме за стицање спортског статуса – пливање</w:t>
      </w:r>
      <w:r>
        <w:br/>
      </w:r>
      <w:r>
        <w:rPr>
          <w:b/>
          <w:color w:val="000000"/>
        </w:rPr>
        <w:t xml:space="preserve"> ЖЕНЕ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780"/>
        <w:gridCol w:w="1793"/>
        <w:gridCol w:w="1884"/>
        <w:gridCol w:w="1787"/>
        <w:gridCol w:w="1884"/>
      </w:tblGrid>
      <w:tr w:rsidR="00A34803">
        <w:trPr>
          <w:trHeight w:val="45"/>
          <w:tblCellSpacing w:w="0" w:type="auto"/>
        </w:trPr>
        <w:tc>
          <w:tcPr>
            <w:tcW w:w="2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Дисциплина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Међунар.</w:t>
            </w:r>
          </w:p>
          <w:p w:rsidR="00A34803" w:rsidRDefault="00422064">
            <w:pPr>
              <w:spacing w:after="150"/>
            </w:pPr>
            <w:r>
              <w:rPr>
                <w:color w:val="000000"/>
              </w:rPr>
              <w:t>ранг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Национал.</w:t>
            </w:r>
          </w:p>
          <w:p w:rsidR="00A34803" w:rsidRDefault="00422064">
            <w:pPr>
              <w:spacing w:after="150"/>
            </w:pPr>
            <w:r>
              <w:rPr>
                <w:color w:val="000000"/>
              </w:rPr>
              <w:t>ранг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Међунар.</w:t>
            </w:r>
          </w:p>
          <w:p w:rsidR="00A34803" w:rsidRDefault="00422064">
            <w:pPr>
              <w:spacing w:after="150"/>
            </w:pPr>
            <w:r>
              <w:rPr>
                <w:color w:val="000000"/>
              </w:rPr>
              <w:t>ранаг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Национал.</w:t>
            </w:r>
          </w:p>
          <w:p w:rsidR="00A34803" w:rsidRDefault="00422064">
            <w:pPr>
              <w:spacing w:after="150"/>
            </w:pPr>
            <w:r>
              <w:rPr>
                <w:color w:val="000000"/>
              </w:rPr>
              <w:t>ранг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803" w:rsidRDefault="00A34803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 xml:space="preserve">50 </w:t>
            </w:r>
            <w:r>
              <w:rPr>
                <w:color w:val="000000"/>
              </w:rPr>
              <w:t>метара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25 метара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СЛОБОДНО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0:25.56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0:26.08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0:25.14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0:25.65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100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0:56.41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0:57.57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0:55.34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0:56.47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200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2:02.17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2:04.67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2:00.40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2:02.86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400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4:16.66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4:21.90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4:13.22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4:18.39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800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8:46.59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8:57.34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8:38.91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8:49.51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1500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16:49.99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17:10.61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16:41.27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17:01.71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ПРСНО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0:32.37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0:33.03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0:31.74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0:32.39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100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1:10.06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1:11.49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1:08.54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1:09.94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200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2:30.69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2:33.76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2:27.29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2:30.29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ЛЕЂНО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0:29.56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0:30.16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0:28.31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0:28.89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100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1:02.48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1:03.76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1:00.70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1:01.94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200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2:14.02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2:16.75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2:10.50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2:13.17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ДЕЛФИН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0:27.30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0:27.86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0:26.97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0:27.52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100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1:00.39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1:01.63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0:59.55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1:00.77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200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2:12.63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2:15.34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2:11.04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2:13.71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МЕШОВИТО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100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A34803"/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A34803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1:03.08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1:04.36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200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2:17.21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2:20.01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2:15.33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2.18.09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400 м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4:48.19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4:54.07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4:44.01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4:49.80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ШТАФЕТА СЛОБОДНО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4x100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3:48.75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3:53.42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3:47.66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3:52.31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4x200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8:16.17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8:26.87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8:14.46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8:24.56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ШТАФЕТА МЕШОВИТО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4x100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4:11.68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4:16.62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4:09.55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4:14.65</w:t>
            </w:r>
          </w:p>
        </w:tc>
      </w:tr>
    </w:tbl>
    <w:p w:rsidR="00A34803" w:rsidRDefault="00422064">
      <w:pPr>
        <w:spacing w:after="150"/>
      </w:pPr>
      <w:r>
        <w:rPr>
          <w:b/>
          <w:color w:val="000000"/>
        </w:rPr>
        <w:t>46) ПОДВОДНИ СПОРТ: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 xml:space="preserve">– за освојено 1. место на појединачном светском или </w:t>
      </w:r>
      <w:r>
        <w:rPr>
          <w:color w:val="000000"/>
        </w:rPr>
        <w:t>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екипном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постигнут светски рекорд који је признат од стране надлежног међународног спортског савеза;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</w:t>
      </w:r>
      <w:r>
        <w:rPr>
          <w:color w:val="000000"/>
        </w:rPr>
        <w:t>. до 8. места на појединачном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2. до 4. места на екипном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постигнут европски рекорд признат од стране надлежног међународног спортског савеза,</w:t>
      </w:r>
    </w:p>
    <w:p w:rsidR="00A34803" w:rsidRDefault="00422064">
      <w:pPr>
        <w:spacing w:after="150"/>
      </w:pPr>
      <w:r>
        <w:rPr>
          <w:color w:val="000000"/>
        </w:rPr>
        <w:t>– за остварени п</w:t>
      </w:r>
      <w:r>
        <w:rPr>
          <w:color w:val="000000"/>
        </w:rPr>
        <w:t>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 xml:space="preserve">– за наступ у националној спортској репрезентацији на светском или европском првенству, под </w:t>
      </w:r>
      <w:r>
        <w:rPr>
          <w:color w:val="000000"/>
        </w:rPr>
        <w:t>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Медитеранском играма,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6.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47) РАГБИ: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</w:t>
      </w:r>
      <w:r>
        <w:rPr>
          <w:color w:val="000000"/>
        </w:rPr>
        <w:t>ТА: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2. до 8. места на светском првенству, односно за остварени пласман од 2. до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</w:t>
      </w:r>
      <w:r>
        <w:rPr>
          <w:color w:val="000000"/>
        </w:rPr>
        <w:t xml:space="preserve">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</w:t>
      </w:r>
      <w:r>
        <w:rPr>
          <w:color w:val="000000"/>
        </w:rPr>
        <w:t>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Балканском првенству;</w:t>
      </w:r>
    </w:p>
    <w:p w:rsidR="00A34803" w:rsidRDefault="00422064">
      <w:pPr>
        <w:spacing w:after="150"/>
      </w:pPr>
      <w:r>
        <w:rPr>
          <w:b/>
          <w:color w:val="000000"/>
        </w:rPr>
        <w:t>48) РАГБИ 13: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</w:t>
      </w:r>
      <w:r>
        <w:rPr>
          <w:color w:val="000000"/>
        </w:rPr>
        <w:t>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2. до 8. места на светском првенству, односно за остварени пласман од 2. до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</w:t>
      </w:r>
      <w:r>
        <w:rPr>
          <w:color w:val="000000"/>
        </w:rPr>
        <w:t>СКИ СПОРТИСТА–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освојено 1.</w:t>
      </w:r>
      <w:r>
        <w:rPr>
          <w:color w:val="000000"/>
        </w:rPr>
        <w:t xml:space="preserve"> место на Балканском првенству;</w:t>
      </w:r>
    </w:p>
    <w:p w:rsidR="00A34803" w:rsidRDefault="00422064">
      <w:pPr>
        <w:spacing w:after="150"/>
      </w:pPr>
      <w:r>
        <w:rPr>
          <w:b/>
          <w:color w:val="000000"/>
        </w:rPr>
        <w:t>49) РАФТИНГ: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2. до 8. места на светском првенству,</w:t>
      </w:r>
      <w:r>
        <w:rPr>
          <w:color w:val="000000"/>
        </w:rPr>
        <w:t xml:space="preserve"> односно остварени пласман од 2. до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 xml:space="preserve">– за </w:t>
      </w:r>
      <w:r>
        <w:rPr>
          <w:color w:val="000000"/>
        </w:rPr>
        <w:t>освојено 1. место на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светском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6. места на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50) РВАЊЕ: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</w:t>
      </w:r>
      <w:r>
        <w:rPr>
          <w:color w:val="000000"/>
        </w:rPr>
        <w:t>стварени пласман од 1. до 3. места на Олимпијским играма,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Олимпијским играма или светском првенству, односно за остварени пласман од 4.</w:t>
      </w:r>
      <w:r>
        <w:rPr>
          <w:color w:val="000000"/>
        </w:rPr>
        <w:t xml:space="preserve"> до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</w:t>
      </w:r>
      <w:r>
        <w:rPr>
          <w:color w:val="000000"/>
        </w:rPr>
        <w:t>резентацији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 xml:space="preserve">– за освојено 1. место на Светском студентском првенству или </w:t>
      </w:r>
      <w:r>
        <w:rPr>
          <w:color w:val="000000"/>
        </w:rPr>
        <w:t>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Медитеранском играма,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5. до 10. места на светском првенству, односно од 5. до 8. места на европском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светском првенст</w:t>
      </w:r>
      <w:r>
        <w:rPr>
          <w:color w:val="000000"/>
        </w:rPr>
        <w:t>ву за кадете;</w:t>
      </w:r>
    </w:p>
    <w:p w:rsidR="00A34803" w:rsidRDefault="00422064">
      <w:pPr>
        <w:spacing w:after="150"/>
      </w:pPr>
      <w:r>
        <w:rPr>
          <w:b/>
          <w:color w:val="000000"/>
        </w:rPr>
        <w:t>51) РУКОМЕТ: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Олимпијским играма,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</w:t>
      </w:r>
      <w:r>
        <w:rPr>
          <w:color w:val="000000"/>
        </w:rPr>
        <w:t>нтацији која на Олимпијским играма или на светском првенству оствари пласман од 4. до 8. места,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која на европском првенству оствари пласман од 4. до 6. места,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</w:t>
      </w:r>
      <w:r>
        <w:rPr>
          <w:color w:val="000000"/>
        </w:rPr>
        <w:t>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наступ у екипи која у I А Савезној лиги националног првенства освоји 1. место,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наступ у</w:t>
      </w:r>
      <w:r>
        <w:rPr>
          <w:color w:val="000000"/>
        </w:rPr>
        <w:t xml:space="preserve"> националној спортској репрезентацији на светском или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која на Универзитетским играма, Медитеранским играма или Ба</w:t>
      </w:r>
      <w:r>
        <w:rPr>
          <w:color w:val="000000"/>
        </w:rPr>
        <w:t>лканском првенству освоји 1. место,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светском или европском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кадете;</w:t>
      </w:r>
    </w:p>
    <w:p w:rsidR="00A34803" w:rsidRDefault="00422064">
      <w:pPr>
        <w:spacing w:after="150"/>
      </w:pPr>
      <w:r>
        <w:rPr>
          <w:b/>
          <w:color w:val="000000"/>
        </w:rPr>
        <w:t>52) САВАТЕ: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</w:t>
      </w:r>
      <w:r>
        <w:rPr>
          <w:color w:val="000000"/>
        </w:rPr>
        <w:t>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2. до 8. места на светском првенству, односно за остварени пласман од 2. до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</w:t>
      </w:r>
      <w:r>
        <w:rPr>
          <w:color w:val="000000"/>
        </w:rPr>
        <w:t xml:space="preserve">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</w:t>
      </w:r>
      <w:r>
        <w:rPr>
          <w:color w:val="000000"/>
        </w:rPr>
        <w:t>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Балканском првенству;</w:t>
      </w:r>
    </w:p>
    <w:p w:rsidR="00A34803" w:rsidRDefault="00422064">
      <w:pPr>
        <w:spacing w:after="150"/>
      </w:pPr>
      <w:r>
        <w:rPr>
          <w:b/>
          <w:color w:val="000000"/>
        </w:rPr>
        <w:t>53) САМБО: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 xml:space="preserve">(2) ВРХУНСКИ </w:t>
      </w:r>
      <w:r>
        <w:rPr>
          <w:color w:val="000000"/>
        </w:rPr>
        <w:t>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2. до 8. места на појединачном Првенству света, као и остварени пласман од 2. до 6. места на Првенству Европе,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>– за освојено 2. или 3. место на екипном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појединачном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појединачном светском и</w:t>
      </w:r>
      <w:r>
        <w:rPr>
          <w:color w:val="000000"/>
        </w:rPr>
        <w:t>ли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54) СИНХРОНО ПЛИВАЊЕ:</w:t>
      </w:r>
    </w:p>
    <w:p w:rsidR="00A34803" w:rsidRDefault="00422064">
      <w:pPr>
        <w:spacing w:after="150"/>
      </w:pPr>
      <w:r>
        <w:rPr>
          <w:color w:val="000000"/>
        </w:rPr>
        <w:t>(1</w:t>
      </w:r>
      <w:r>
        <w:rPr>
          <w:color w:val="000000"/>
        </w:rPr>
        <w:t>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Олимпијским играма,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пласман од 4. до 12. места на Олимпијским играма, </w:t>
      </w:r>
      <w:r>
        <w:rPr>
          <w:color w:val="000000"/>
        </w:rPr>
        <w:t>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</w:t>
      </w:r>
      <w:r>
        <w:rPr>
          <w:color w:val="000000"/>
        </w:rPr>
        <w:t>ентацији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</w:t>
      </w:r>
      <w:r>
        <w:rPr>
          <w:color w:val="000000"/>
        </w:rPr>
        <w:t>асман од 4. до 12.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55) СКАЈБОЛ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пласман </w:t>
      </w:r>
      <w:r>
        <w:rPr>
          <w:color w:val="000000"/>
        </w:rPr>
        <w:t>од 2. до 8. места на светском првенству, односно од 2. до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</w:t>
      </w:r>
      <w:r>
        <w:rPr>
          <w:color w:val="000000"/>
        </w:rPr>
        <w:t>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Медитеранским играма или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пласираних учесника;</w:t>
      </w:r>
    </w:p>
    <w:p w:rsidR="00A34803" w:rsidRDefault="00422064">
      <w:pPr>
        <w:spacing w:after="150"/>
      </w:pPr>
      <w:r>
        <w:rPr>
          <w:b/>
          <w:color w:val="000000"/>
        </w:rPr>
        <w:t>56) СКВОШ</w:t>
      </w:r>
      <w:r>
        <w:rPr>
          <w:b/>
          <w:color w:val="000000"/>
        </w:rPr>
        <w:t>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појединачном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екипном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</w:t>
      </w:r>
      <w:r>
        <w:rPr>
          <w:color w:val="000000"/>
        </w:rPr>
        <w:t xml:space="preserve"> 2. до 8. места на појединачном првенству света, односно од 2. до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освојено 2. или 3. место на екипном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</w:t>
      </w:r>
      <w:r>
        <w:rPr>
          <w:color w:val="000000"/>
        </w:rPr>
        <w:t>ниоре,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до 50. места на светској ранг-листи надлежног међународног спортског савеза;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 xml:space="preserve">– за освојено 1. место на Медитеранским играма или </w:t>
      </w:r>
      <w:r>
        <w:rPr>
          <w:color w:val="000000"/>
        </w:rPr>
        <w:t>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пласман од 4. до 8. места на светском првенству, односно од </w:t>
      </w:r>
      <w:r>
        <w:rPr>
          <w:color w:val="000000"/>
        </w:rPr>
        <w:t>4. до 6. места на европском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до 100. места на светској ранг-листи надлежног међународног спортског савеза;</w:t>
      </w:r>
    </w:p>
    <w:p w:rsidR="00A34803" w:rsidRDefault="00422064">
      <w:pPr>
        <w:spacing w:after="150"/>
      </w:pPr>
      <w:r>
        <w:rPr>
          <w:b/>
          <w:color w:val="000000"/>
        </w:rPr>
        <w:t>57) СКИЈАЊЕ НА ВОДИ: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 xml:space="preserve">– за освојено 1. место на светском или </w:t>
      </w:r>
      <w:r>
        <w:rPr>
          <w:color w:val="000000"/>
        </w:rPr>
        <w:t>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постигнут светски рекорд који признаје надлежни међународни спортски савез;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2. до 8. места на светском првенству, односно од 2. до 6. места на европском првенств</w:t>
      </w:r>
      <w:r>
        <w:rPr>
          <w:color w:val="000000"/>
        </w:rPr>
        <w:t>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>– за испуњену норму на такмичењима из календара надлежних међународних спортских савеза, која се признају као квалификације за учешће на светском или европском прве</w:t>
      </w:r>
      <w:r>
        <w:rPr>
          <w:color w:val="000000"/>
        </w:rPr>
        <w:t>нству према таблици: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261"/>
        <w:gridCol w:w="2813"/>
        <w:gridCol w:w="2061"/>
        <w:gridCol w:w="1993"/>
      </w:tblGrid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A34803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слалом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фигуре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скок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мушкарци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6@58kmh/11,25m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7500 points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58m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жене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3@55kmh/12m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6000 points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41,5m</w:t>
            </w:r>
          </w:p>
        </w:tc>
      </w:tr>
    </w:tbl>
    <w:p w:rsidR="00A34803" w:rsidRDefault="00422064">
      <w:pPr>
        <w:spacing w:after="150"/>
      </w:pPr>
      <w:r>
        <w:rPr>
          <w:color w:val="000000"/>
        </w:rPr>
        <w:t>– за остварени пласман међу првих 100 на ранг-листи коју води и признаје надлежни међународни спортски савез;</w:t>
      </w:r>
    </w:p>
    <w:p w:rsidR="00A34803" w:rsidRDefault="00422064">
      <w:pPr>
        <w:spacing w:after="150"/>
      </w:pPr>
      <w:r>
        <w:rPr>
          <w:color w:val="000000"/>
        </w:rPr>
        <w:t xml:space="preserve">(3) ВРХУНСКИ СПОРТИСТА – </w:t>
      </w:r>
      <w:r>
        <w:rPr>
          <w:color w:val="000000"/>
        </w:rPr>
        <w:t>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Медит</w:t>
      </w:r>
      <w:r>
        <w:rPr>
          <w:color w:val="000000"/>
        </w:rPr>
        <w:t>еранским играма, Универзитетским играма или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светском првенству, односно од 4. до 6. места на европском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>– за испуњену норму на светском или европском првенству (према та</w:t>
      </w:r>
      <w:r>
        <w:rPr>
          <w:color w:val="000000"/>
        </w:rPr>
        <w:t>блици надлежног међународног спортског савеза);</w:t>
      </w:r>
    </w:p>
    <w:p w:rsidR="00A34803" w:rsidRDefault="00422064">
      <w:pPr>
        <w:spacing w:after="150"/>
      </w:pPr>
      <w:r>
        <w:rPr>
          <w:b/>
          <w:color w:val="000000"/>
        </w:rPr>
        <w:t>58) СКОКОВИ У ВОДУ: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Олимпијским играма,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 xml:space="preserve">– </w:t>
      </w:r>
      <w:r>
        <w:rPr>
          <w:color w:val="000000"/>
        </w:rPr>
        <w:t>за остварени пласман од 4. до 8. места на Олимпијским играма,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</w:t>
      </w:r>
      <w:r>
        <w:rPr>
          <w:color w:val="000000"/>
        </w:rPr>
        <w:t>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</w:t>
      </w:r>
      <w:r>
        <w:rPr>
          <w:color w:val="000000"/>
        </w:rPr>
        <w:t>а освојено 1. место на Универзитетским играма, Медитеранским играма или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12.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59) СКИЈАЊЕ: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</w:t>
      </w:r>
      <w:r>
        <w:rPr>
          <w:color w:val="000000"/>
        </w:rPr>
        <w:t xml:space="preserve"> пласман од 1. до 3. места на Олимпијским играма или светском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Олимпијским играма или светском првенству,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пласман од 1. до 3. места на светском </w:t>
      </w:r>
      <w:r>
        <w:rPr>
          <w:color w:val="000000"/>
        </w:rPr>
        <w:t>или европском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>– за пласман на светској листи /FWC/ међу првих 50 рангираних такмичара,</w:t>
      </w:r>
    </w:p>
    <w:p w:rsidR="00A34803" w:rsidRDefault="00422064">
      <w:pPr>
        <w:spacing w:after="150"/>
      </w:pPr>
      <w:r>
        <w:rPr>
          <w:color w:val="000000"/>
        </w:rPr>
        <w:t>– за пласман на европској листи /FEC/ међу првих 30 рангираних такмичара;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</w:t>
      </w:r>
      <w:r>
        <w:rPr>
          <w:color w:val="000000"/>
        </w:rPr>
        <w:t>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учесника,</w:t>
      </w:r>
    </w:p>
    <w:p w:rsidR="00A34803" w:rsidRDefault="00422064">
      <w:pPr>
        <w:spacing w:after="150"/>
      </w:pPr>
      <w:r>
        <w:rPr>
          <w:color w:val="000000"/>
        </w:rPr>
        <w:t>– за освојено 1.</w:t>
      </w:r>
      <w:r>
        <w:rPr>
          <w:color w:val="000000"/>
        </w:rPr>
        <w:t xml:space="preserve"> место на Универзитетским играма или Балканском првенству;</w:t>
      </w:r>
    </w:p>
    <w:p w:rsidR="00A34803" w:rsidRDefault="00422064">
      <w:pPr>
        <w:spacing w:after="150"/>
      </w:pPr>
      <w:r>
        <w:rPr>
          <w:b/>
          <w:color w:val="000000"/>
        </w:rPr>
        <w:t>60) САНКАШКИ СПОРТ: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Олимпијским играма,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</w:t>
      </w:r>
      <w:r>
        <w:rPr>
          <w:color w:val="000000"/>
        </w:rPr>
        <w:t>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Олимпијским играма или светском првенству, односно од 4. до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 пласман од 1. до 3. места на светском или европском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</w:t>
      </w:r>
      <w:r>
        <w:rPr>
          <w:color w:val="000000"/>
        </w:rPr>
        <w:t xml:space="preserve"> на Балканском првенству;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</w:t>
      </w:r>
      <w:r>
        <w:rPr>
          <w:color w:val="000000"/>
        </w:rPr>
        <w:t>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61) СПОРТСКИ АУТОМОТО: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 xml:space="preserve">– за </w:t>
      </w:r>
      <w:r>
        <w:rPr>
          <w:color w:val="000000"/>
        </w:rPr>
        <w:t>освојено 1. место на светском или европском првенству у коначном пласману;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2. до 8. места на светском или европском првенству у коначном пласману,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</w:t>
      </w:r>
      <w:r>
        <w:rPr>
          <w:color w:val="000000"/>
        </w:rPr>
        <w:t xml:space="preserve"> у једној трци за светско или европско првенство,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у једној трци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у коначном пласману на националном прв</w:t>
      </w:r>
      <w:r>
        <w:rPr>
          <w:color w:val="000000"/>
        </w:rPr>
        <w:t>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пласираних такмичара,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10. места на светском или европском првенству за јуниоре</w:t>
      </w:r>
      <w:r>
        <w:rPr>
          <w:color w:val="000000"/>
        </w:rPr>
        <w:t>;</w:t>
      </w:r>
    </w:p>
    <w:p w:rsidR="00A34803" w:rsidRDefault="00422064">
      <w:pPr>
        <w:spacing w:after="150"/>
      </w:pPr>
      <w:r>
        <w:rPr>
          <w:b/>
          <w:color w:val="000000"/>
        </w:rPr>
        <w:t>62) СОФТБОЛ: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2. до 8. места на светском првенству, односно за пласман од 2. до 6</w:t>
      </w:r>
      <w:r>
        <w:rPr>
          <w:color w:val="000000"/>
        </w:rPr>
        <w:t>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клупском Првенству Европе,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</w:t>
      </w:r>
      <w:r>
        <w:rPr>
          <w:color w:val="000000"/>
        </w:rPr>
        <w:t xml:space="preserve">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 xml:space="preserve">– за освојено 1. место на Медитеранским играма или Балканском </w:t>
      </w:r>
      <w:r>
        <w:rPr>
          <w:color w:val="000000"/>
        </w:rPr>
        <w:t>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6.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63) СПОРТ ОСОБА СА ИНВАЛИДИТЕТОМ: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Параолимпијским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осво</w:t>
      </w:r>
      <w:r>
        <w:rPr>
          <w:color w:val="000000"/>
        </w:rPr>
        <w:t>јено 1. место на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 светски рекорд који признаје надлежни међународни спортски савез;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Параолимпијским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пласман о</w:t>
      </w:r>
      <w:r>
        <w:rPr>
          <w:color w:val="000000"/>
        </w:rPr>
        <w:t>д 2. до 8. места на светском првенству, односно од 2. до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европски рекорд који признаје надлежни међународни спортски савез,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</w:t>
      </w:r>
      <w:r>
        <w:rPr>
          <w:color w:val="000000"/>
        </w:rPr>
        <w:t>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Параолимпијским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</w:t>
      </w:r>
      <w:r>
        <w:rPr>
          <w:color w:val="000000"/>
        </w:rPr>
        <w:t>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6. места на светском или европском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Универзитетским играма, Медитеранским играма или Балканском прве</w:t>
      </w:r>
      <w:r>
        <w:rPr>
          <w:color w:val="000000"/>
        </w:rPr>
        <w:t>нству;</w:t>
      </w:r>
    </w:p>
    <w:p w:rsidR="00A34803" w:rsidRDefault="00422064">
      <w:pPr>
        <w:spacing w:after="150"/>
      </w:pPr>
      <w:r>
        <w:rPr>
          <w:b/>
          <w:color w:val="000000"/>
        </w:rPr>
        <w:t>64) СПЕЦИЈАЛНА ОЛИМПИЈАДА: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Параолимпијским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 светски рекорд који признаје </w:t>
      </w:r>
      <w:r>
        <w:rPr>
          <w:color w:val="000000"/>
        </w:rPr>
        <w:t>надлежни међународни спортски савез;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Параолимпијским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пласман од 2. до 8. места на светском првенству, односно од 2. до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</w:t>
      </w:r>
      <w:r>
        <w:rPr>
          <w:color w:val="000000"/>
        </w:rPr>
        <w:t xml:space="preserve"> остварени европски рекорд који признаје надлежни међународни спортски савез,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 xml:space="preserve">– за освојено 1. место на националном </w:t>
      </w:r>
      <w:r>
        <w:rPr>
          <w:color w:val="000000"/>
        </w:rPr>
        <w:t>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Параолимпијским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ост</w:t>
      </w:r>
      <w:r>
        <w:rPr>
          <w:color w:val="000000"/>
        </w:rPr>
        <w:t>варени пласман од 4. до 6. места на светском или европском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Универзитетским играма, Медитеранским играма или Балканском првенству;</w:t>
      </w:r>
    </w:p>
    <w:p w:rsidR="00A34803" w:rsidRDefault="00422064">
      <w:pPr>
        <w:spacing w:after="150"/>
      </w:pPr>
      <w:r>
        <w:rPr>
          <w:b/>
          <w:color w:val="000000"/>
        </w:rPr>
        <w:t>65) СПОРТ ОСОБА СА ИНВАЛИДИТЕТОМ – ГЛУВИ И НАГЛУВИ: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</w:t>
      </w:r>
      <w:r>
        <w:rPr>
          <w:color w:val="000000"/>
        </w:rPr>
        <w:t>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Параолимпијским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 светски рекорд који признаје надлежни међународни спортски савез;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</w:t>
      </w:r>
      <w:r>
        <w:rPr>
          <w:color w:val="000000"/>
        </w:rPr>
        <w:t>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Параолимпијским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пласман од 2. до 8. места на светском првенству, односно од 2. до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европски рекорд који признаје надлежни међународни спор</w:t>
      </w:r>
      <w:r>
        <w:rPr>
          <w:color w:val="000000"/>
        </w:rPr>
        <w:t>тски савез,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Параолимпи</w:t>
      </w:r>
      <w:r>
        <w:rPr>
          <w:color w:val="000000"/>
        </w:rPr>
        <w:t>јским играма,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6. места на светском или европском првенству за јун</w:t>
      </w:r>
      <w:r>
        <w:rPr>
          <w:color w:val="000000"/>
        </w:rPr>
        <w:t>иоре,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Универзитетским играма, Медитеранским играма или Балканском првенству;</w:t>
      </w:r>
    </w:p>
    <w:p w:rsidR="00A34803" w:rsidRDefault="00422064">
      <w:pPr>
        <w:spacing w:after="150"/>
      </w:pPr>
      <w:r>
        <w:rPr>
          <w:b/>
          <w:color w:val="000000"/>
        </w:rPr>
        <w:t>66) СПОРТ ОСОБА СА ИНВАЛИДИТЕТОМ – СЛЕПИ И СЛАБОВИДИ: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Параолимпи</w:t>
      </w:r>
      <w:r>
        <w:rPr>
          <w:color w:val="000000"/>
        </w:rPr>
        <w:t>јским играма,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 светски рекорд који признаје надлежни међународни спортски савез;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Параолимпијским</w:t>
      </w:r>
      <w:r>
        <w:rPr>
          <w:color w:val="000000"/>
        </w:rPr>
        <w:t xml:space="preserve"> играма,</w:t>
      </w:r>
    </w:p>
    <w:p w:rsidR="00A34803" w:rsidRDefault="00422064">
      <w:pPr>
        <w:spacing w:after="150"/>
      </w:pPr>
      <w:r>
        <w:rPr>
          <w:color w:val="000000"/>
        </w:rPr>
        <w:t>– за пласман од 2. до 8. места на светском првенству, односно од 2. до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европски рекорд који признаје надлежни међународни спортски савез,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пласман од 1. до 3. места на светском или </w:t>
      </w:r>
      <w:r>
        <w:rPr>
          <w:color w:val="000000"/>
        </w:rPr>
        <w:t>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Параолимпијским играма,</w:t>
      </w:r>
    </w:p>
    <w:p w:rsidR="00A34803" w:rsidRDefault="00422064">
      <w:pPr>
        <w:spacing w:after="150"/>
      </w:pPr>
      <w:r>
        <w:rPr>
          <w:color w:val="000000"/>
        </w:rPr>
        <w:t xml:space="preserve">– за наступ у националној спортској репрезентацији на </w:t>
      </w:r>
      <w:r>
        <w:rPr>
          <w:color w:val="000000"/>
        </w:rPr>
        <w:t>светском или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6. места на светском или европском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Универзитетским играма, Медитерански</w:t>
      </w:r>
      <w:r>
        <w:rPr>
          <w:color w:val="000000"/>
        </w:rPr>
        <w:t>м играма или Балканском првенству;</w:t>
      </w:r>
    </w:p>
    <w:p w:rsidR="00A34803" w:rsidRDefault="00422064">
      <w:pPr>
        <w:spacing w:after="150"/>
      </w:pPr>
      <w:r>
        <w:rPr>
          <w:b/>
          <w:color w:val="000000"/>
        </w:rPr>
        <w:t>67) СПОРТСКО ПЕЊАЊЕ: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 пласман од 2. до 8. места на светском </w:t>
      </w:r>
      <w:r>
        <w:rPr>
          <w:color w:val="000000"/>
        </w:rPr>
        <w:t>првенству, односно за пласман од 2. до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</w:t>
      </w:r>
      <w:r>
        <w:rPr>
          <w:color w:val="000000"/>
        </w:rPr>
        <w:t xml:space="preserve"> освојено 1. место на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пласираних учесника;</w:t>
      </w:r>
    </w:p>
    <w:p w:rsidR="00A34803" w:rsidRDefault="00422064">
      <w:pPr>
        <w:spacing w:after="150"/>
      </w:pPr>
      <w:r>
        <w:rPr>
          <w:b/>
          <w:color w:val="000000"/>
        </w:rPr>
        <w:t>68) СПОРТСКИ РИБОЛОВ: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</w:t>
      </w:r>
      <w:r>
        <w:rPr>
          <w:color w:val="000000"/>
        </w:rPr>
        <w:t>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у дисциплини на појединачном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екипном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2. до 8. места у ди</w:t>
      </w:r>
      <w:r>
        <w:rPr>
          <w:color w:val="000000"/>
        </w:rPr>
        <w:t>сциплини на екипном светском првенству, односно од 2. до 6. места у дисциплини на екипном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у дисциплини на екипном светском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</w:t>
      </w:r>
      <w:r>
        <w:rPr>
          <w:color w:val="000000"/>
        </w:rPr>
        <w:t>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 xml:space="preserve">– за </w:t>
      </w:r>
      <w:r>
        <w:rPr>
          <w:color w:val="000000"/>
        </w:rPr>
        <w:t>остварени пласман од 4. до 6. места на светском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69) СПОРТСКА СПЕЛОЛОГИЈА: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постигнут светски рекорд који води и признаје надлежни међународни спортски савез;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</w:t>
      </w:r>
      <w:r>
        <w:rPr>
          <w:color w:val="000000"/>
        </w:rPr>
        <w:t>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спелеолошки објекат дужине између 15.000 и 20.000 м, за резултат који води и признаје надлежни међународни спортски савез,</w:t>
      </w:r>
    </w:p>
    <w:p w:rsidR="00A34803" w:rsidRDefault="00422064">
      <w:pPr>
        <w:spacing w:after="150"/>
      </w:pPr>
      <w:r>
        <w:rPr>
          <w:color w:val="000000"/>
        </w:rPr>
        <w:t>– за спелеолошки објекат дубине између 800 и 1.000 м, за резултат који води и признаје надлежни међународни спор</w:t>
      </w:r>
      <w:r>
        <w:rPr>
          <w:color w:val="000000"/>
        </w:rPr>
        <w:t>тски савез;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савладан минимум од пет објеката дужих од 1500 м и минимум од 10 објеката дубљих од 150 м, минимум од преко 100 бодова (1 бод износи 5м вертикале, односно 50м хоризонтале) које води и признаје надл</w:t>
      </w:r>
      <w:r>
        <w:rPr>
          <w:color w:val="000000"/>
        </w:rPr>
        <w:t>ежни национални грански спортски савез,</w:t>
      </w:r>
    </w:p>
    <w:p w:rsidR="00A34803" w:rsidRDefault="00422064">
      <w:pPr>
        <w:spacing w:after="150"/>
      </w:pPr>
      <w:r>
        <w:rPr>
          <w:color w:val="000000"/>
        </w:rPr>
        <w:t>– за остварени рекорд Републике Србије који води и признаје надлежни национални грански спортски савез;</w:t>
      </w:r>
    </w:p>
    <w:p w:rsidR="00A34803" w:rsidRDefault="00422064">
      <w:pPr>
        <w:spacing w:after="150"/>
      </w:pPr>
      <w:r>
        <w:rPr>
          <w:b/>
          <w:color w:val="000000"/>
        </w:rPr>
        <w:t>70) СТОНИ ТЕНИС: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у поједин</w:t>
      </w:r>
      <w:r>
        <w:rPr>
          <w:color w:val="000000"/>
        </w:rPr>
        <w:t>ачној конкуренцији на Олимпијским играма,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екипном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у поједина</w:t>
      </w:r>
      <w:r>
        <w:rPr>
          <w:color w:val="000000"/>
        </w:rPr>
        <w:t>чној конкуренцији на Олимпијским играма,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6. места на екипном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>– за о</w:t>
      </w:r>
      <w:r>
        <w:rPr>
          <w:color w:val="000000"/>
        </w:rPr>
        <w:t>стварени пласман на листи ITTF Међународне федерације међу 30 најуспешнијих мушкараца и 20 најуспешнијих жена;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пласман међу 10 најуспешнијих </w:t>
      </w:r>
      <w:r>
        <w:rPr>
          <w:color w:val="000000"/>
        </w:rPr>
        <w:t>мушкараца, односно шест најуспешнијих жена на званичној ранг-листи Стонотениског савеза Србије,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Универзитетским играма, Медитеранским играма или Балканском првенству;</w:t>
      </w:r>
    </w:p>
    <w:p w:rsidR="00A34803" w:rsidRDefault="00422064">
      <w:pPr>
        <w:spacing w:after="150"/>
      </w:pPr>
      <w:r>
        <w:rPr>
          <w:b/>
          <w:color w:val="000000"/>
        </w:rPr>
        <w:t>71) СТРЕЛИЧАРСТВО: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Олимпијским играма, светском или европском првенству у коначном пласману појединаца у олимпијским стиловима,</w:t>
      </w:r>
    </w:p>
    <w:p w:rsidR="00A34803" w:rsidRDefault="00422064">
      <w:pPr>
        <w:spacing w:after="150"/>
      </w:pPr>
      <w:r>
        <w:rPr>
          <w:color w:val="000000"/>
        </w:rPr>
        <w:t>– за остварено 1. или 2. место на светском првенству или освојено 1. место на европском првенству у не</w:t>
      </w:r>
      <w:r>
        <w:rPr>
          <w:color w:val="000000"/>
        </w:rPr>
        <w:t>олимпијским стиловима које признаје надлежни међународни спортски савез,</w:t>
      </w:r>
    </w:p>
    <w:p w:rsidR="00A34803" w:rsidRDefault="00422064">
      <w:pPr>
        <w:spacing w:after="150"/>
      </w:pPr>
      <w:r>
        <w:rPr>
          <w:color w:val="000000"/>
        </w:rPr>
        <w:t>– за постигнут светски рекорд који признаје надлежни међународни спортски савез,</w:t>
      </w:r>
    </w:p>
    <w:p w:rsidR="00A34803" w:rsidRDefault="00422064">
      <w:pPr>
        <w:spacing w:after="150"/>
      </w:pPr>
      <w:r>
        <w:rPr>
          <w:color w:val="000000"/>
        </w:rPr>
        <w:t>– за постигнут европски рекорд који признаје надлежни међународни спортски савез;</w:t>
      </w:r>
    </w:p>
    <w:p w:rsidR="00A34803" w:rsidRDefault="00422064">
      <w:pPr>
        <w:spacing w:after="150"/>
      </w:pPr>
      <w:r>
        <w:rPr>
          <w:color w:val="000000"/>
        </w:rPr>
        <w:t xml:space="preserve">(2) ВРХУНСКИ </w:t>
      </w:r>
      <w:r>
        <w:rPr>
          <w:color w:val="000000"/>
        </w:rPr>
        <w:t>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испуњену норму у складу са овим правилником (табела) (на такмичењима из међународног или домаћег календара),</w:t>
      </w:r>
    </w:p>
    <w:p w:rsidR="00A34803" w:rsidRDefault="00422064">
      <w:pPr>
        <w:spacing w:after="150"/>
      </w:pPr>
      <w:r>
        <w:rPr>
          <w:color w:val="000000"/>
        </w:rPr>
        <w:t>– за пласман од 4. до 16. места у појединачној конкуренцији на Олимпијским играма или светском првенству, односн</w:t>
      </w:r>
      <w:r>
        <w:rPr>
          <w:color w:val="000000"/>
        </w:rPr>
        <w:t>о за пласман од 4. до 8. места на европском првенству у олимпијским стиловима,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првенству или остварени пласман од 3. до 8. места, односно на европском првенству или остварени пласман од 2. до 6</w:t>
      </w:r>
      <w:r>
        <w:rPr>
          <w:color w:val="000000"/>
        </w:rPr>
        <w:t>. места у неолимпијским стиловима,</w:t>
      </w:r>
    </w:p>
    <w:p w:rsidR="00A34803" w:rsidRDefault="00422064">
      <w:pPr>
        <w:spacing w:after="150"/>
      </w:pPr>
      <w:r>
        <w:rPr>
          <w:color w:val="000000"/>
        </w:rPr>
        <w:t>– за испуњену норму на такмичењима из календара надлежних међународних спортских савеза,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206"/>
        <w:gridCol w:w="1769"/>
        <w:gridCol w:w="1573"/>
        <w:gridCol w:w="1790"/>
        <w:gridCol w:w="1790"/>
      </w:tblGrid>
      <w:tr w:rsidR="00A34803">
        <w:trPr>
          <w:trHeight w:val="45"/>
          <w:tblCellSpacing w:w="0" w:type="auto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МЕЂУНАРОДНИ РАЗРЕД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Recurve мушкарци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Recurve жене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Compound мушкарци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Compound жене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FITA 144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1335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1319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1381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1362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70m Round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630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619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691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656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25m Round INDOR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580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566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587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575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18m Round INDOR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580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566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587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575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50m Compound Round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/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/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691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656</w:t>
            </w:r>
          </w:p>
        </w:tc>
      </w:tr>
    </w:tbl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 xml:space="preserve">– за освојено 1. </w:t>
      </w:r>
      <w:r>
        <w:rPr>
          <w:color w:val="000000"/>
        </w:rPr>
        <w:t>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пласираних у</w:t>
      </w:r>
      <w:r>
        <w:rPr>
          <w:color w:val="000000"/>
        </w:rPr>
        <w:t>чесника,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Универзитетским играма, Медитеранским играма или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постигнути резултат у међународној дисциплини који се признаје као рекорд Републике Србије,</w:t>
      </w:r>
    </w:p>
    <w:p w:rsidR="00A34803" w:rsidRDefault="00422064">
      <w:pPr>
        <w:spacing w:after="150"/>
      </w:pPr>
      <w:r>
        <w:rPr>
          <w:color w:val="000000"/>
        </w:rPr>
        <w:t>– за испуњену норму у складу са овим правилником (таб</w:t>
      </w:r>
      <w:r>
        <w:rPr>
          <w:color w:val="000000"/>
        </w:rPr>
        <w:t>ела) постигнуту на такмичењима надлежних међународних спортских савеза и из календара Стреличарског савеза Србије,</w:t>
      </w:r>
    </w:p>
    <w:p w:rsidR="00A34803" w:rsidRDefault="00422064">
      <w:pPr>
        <w:spacing w:after="150"/>
      </w:pPr>
      <w:r>
        <w:rPr>
          <w:color w:val="00000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146"/>
        <w:gridCol w:w="1698"/>
        <w:gridCol w:w="1622"/>
        <w:gridCol w:w="1831"/>
        <w:gridCol w:w="1831"/>
      </w:tblGrid>
      <w:tr w:rsidR="00A34803">
        <w:trPr>
          <w:trHeight w:val="45"/>
          <w:tblCellSpacing w:w="0" w:type="auto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НАЦИОНАЛНИ РАЗРЕД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Recurve muškarci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Recurve žene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Compound muškarci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Compound žene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FITA 144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1200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1150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1300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1200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70m Round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600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580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665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600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900 Round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800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790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870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790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25m Round INDOR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560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550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580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550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18m Round INDOR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560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550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580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550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50m Compound Round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/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/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665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600</w:t>
            </w:r>
          </w:p>
        </w:tc>
      </w:tr>
    </w:tbl>
    <w:p w:rsidR="00A34803" w:rsidRDefault="00422064">
      <w:pPr>
        <w:spacing w:after="150"/>
      </w:pPr>
      <w:r>
        <w:rPr>
          <w:color w:val="000000"/>
        </w:rPr>
        <w:t xml:space="preserve">– за остварени пласман од 4. до 16. места на светском првенству за јуниоре, односно остварени пласман од 4. до 8. места на </w:t>
      </w:r>
      <w:r>
        <w:rPr>
          <w:color w:val="000000"/>
        </w:rPr>
        <w:t>европском првенству за јуниоре у коначном пласману појединачно;</w:t>
      </w:r>
    </w:p>
    <w:p w:rsidR="00A34803" w:rsidRDefault="00422064">
      <w:pPr>
        <w:spacing w:after="150"/>
      </w:pPr>
      <w:r>
        <w:rPr>
          <w:b/>
          <w:color w:val="000000"/>
        </w:rPr>
        <w:t>72) СТРЕЉАШТВО: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8. места на Олимпијским играма, светском или европском првенству у појединачној конкуренцији,</w:t>
      </w:r>
    </w:p>
    <w:p w:rsidR="00A34803" w:rsidRDefault="00422064">
      <w:pPr>
        <w:spacing w:after="150"/>
      </w:pPr>
      <w:r>
        <w:rPr>
          <w:color w:val="000000"/>
        </w:rPr>
        <w:t xml:space="preserve">– за </w:t>
      </w:r>
      <w:r>
        <w:rPr>
          <w:color w:val="000000"/>
        </w:rPr>
        <w:t>остварени пласман од 1. до 3. места на светском или европском првенству у екипној конкуренцији,</w:t>
      </w:r>
    </w:p>
    <w:p w:rsidR="00A34803" w:rsidRDefault="00422064">
      <w:pPr>
        <w:spacing w:after="150"/>
      </w:pPr>
      <w:r>
        <w:rPr>
          <w:color w:val="000000"/>
        </w:rPr>
        <w:t>– за постигнути резултат који се признаје као светски или европски рекорд;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пласман од 9. до 16. места </w:t>
      </w:r>
      <w:r>
        <w:rPr>
          <w:color w:val="000000"/>
        </w:rPr>
        <w:t>на Олимпијским играма или светском првенству у појединачној конкуренцији,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9. до 12. места на европском првенству у појединачној конкуренцији,</w:t>
      </w:r>
    </w:p>
    <w:p w:rsidR="00A34803" w:rsidRDefault="00422064">
      <w:pPr>
        <w:spacing w:after="150"/>
      </w:pPr>
      <w:r>
        <w:rPr>
          <w:color w:val="000000"/>
        </w:rPr>
        <w:t>– за испуњену норму на међународним такмичењима из календара надлежног међународног спор</w:t>
      </w:r>
      <w:r>
        <w:rPr>
          <w:color w:val="000000"/>
        </w:rPr>
        <w:t>тског савеза или на националном првенству или у финалу Купа Србије,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</w:t>
      </w:r>
      <w:r>
        <w:rPr>
          <w:color w:val="000000"/>
        </w:rPr>
        <w:t>туп у националној спортској репрезентацији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Униве</w:t>
      </w:r>
      <w:r>
        <w:rPr>
          <w:color w:val="000000"/>
        </w:rPr>
        <w:t>рзитетским играма, Медитеранским играма или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постигнути резултат који се признаје као рекорд Републике Србије,</w:t>
      </w:r>
    </w:p>
    <w:p w:rsidR="00A34803" w:rsidRDefault="00422064">
      <w:pPr>
        <w:spacing w:after="150"/>
      </w:pPr>
      <w:r>
        <w:rPr>
          <w:color w:val="000000"/>
        </w:rPr>
        <w:t>– за испуњену норму постигнуту на националном првенству, финалу Купа Србије или такмичењима из календара надлежног међу</w:t>
      </w:r>
      <w:r>
        <w:rPr>
          <w:color w:val="000000"/>
        </w:rPr>
        <w:t>народног спортског савеза,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12. места на светском првенству, односно од 4. до 8. места на европском првенству за јуниоре;</w:t>
      </w:r>
    </w:p>
    <w:p w:rsidR="00A34803" w:rsidRDefault="00422064">
      <w:pPr>
        <w:spacing w:after="120"/>
        <w:jc w:val="center"/>
      </w:pPr>
      <w:r>
        <w:rPr>
          <w:b/>
          <w:color w:val="000000"/>
        </w:rPr>
        <w:t>Норме за стицање спортских статуса – стрељаштво – мушкарци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012"/>
        <w:gridCol w:w="3098"/>
        <w:gridCol w:w="3018"/>
      </w:tblGrid>
      <w:tr w:rsidR="00A34803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Дисциплина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Међународни ранг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Национални ранг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МК пушка сл. избора 3x40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1163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1155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Пушка великог калибра сл. избора 3x40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1163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1155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МК пушка слободног извора – 60 лежећи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595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592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Пушка великог калибра сл. избора 60 лежећи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595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592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Пушка великог калибра – стандард 3x20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578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573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 xml:space="preserve">МК пиштољ слободног </w:t>
            </w:r>
            <w:r>
              <w:rPr>
                <w:color w:val="000000"/>
              </w:rPr>
              <w:t>избора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557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552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МК пиштољ брзо гађање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584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578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Пиштољ средишњег опаљења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580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575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МК пиштољ стандард 20+20+20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578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570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Ваздушна пушка стандард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593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588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Ваздушни пиштољ стандард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580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575</w:t>
            </w:r>
          </w:p>
        </w:tc>
      </w:tr>
    </w:tbl>
    <w:p w:rsidR="00A34803" w:rsidRDefault="00422064">
      <w:pPr>
        <w:spacing w:after="150"/>
        <w:jc w:val="center"/>
      </w:pPr>
      <w:r>
        <w:rPr>
          <w:b/>
          <w:color w:val="000000"/>
        </w:rPr>
        <w:t>Норме за стицање спортских статуса – стрељаштво – жене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012"/>
        <w:gridCol w:w="3098"/>
        <w:gridCol w:w="3018"/>
      </w:tblGrid>
      <w:tr w:rsidR="00A34803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Дисциплина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Међународни ранг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Национални ранг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МК пушка – спортска 3x20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578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573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Пушка великог калибра – стандард – 3x20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570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565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МК пушка – спорт – 60 лежећи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592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588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Пушка великог калибра – стандард – 60 лежећи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588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584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МК пиштољ – спорт – 30+30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578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570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 xml:space="preserve">Ваздушна </w:t>
            </w:r>
            <w:r>
              <w:rPr>
                <w:color w:val="000000"/>
              </w:rPr>
              <w:t>пушка – стандард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395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392</w:t>
            </w:r>
          </w:p>
        </w:tc>
      </w:tr>
      <w:tr w:rsidR="00A34803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Ваздушни пиштољ – стандард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382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803" w:rsidRDefault="00422064">
            <w:pPr>
              <w:spacing w:after="150"/>
            </w:pPr>
            <w:r>
              <w:rPr>
                <w:color w:val="000000"/>
              </w:rPr>
              <w:t>377</w:t>
            </w:r>
          </w:p>
        </w:tc>
      </w:tr>
    </w:tbl>
    <w:p w:rsidR="00A34803" w:rsidRDefault="00422064">
      <w:pPr>
        <w:spacing w:after="150"/>
      </w:pPr>
      <w:r>
        <w:rPr>
          <w:b/>
          <w:color w:val="000000"/>
        </w:rPr>
        <w:t>73) ПРАКТИЧНО СТРЕЉАШТВО: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8. места на светском или европском првенству у појединачној конкуренцији,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</w:t>
      </w:r>
      <w:r>
        <w:rPr>
          <w:color w:val="000000"/>
        </w:rPr>
        <w:t>пласман од 1. до 3. места на светском или европском првенству у екипној конкуренцији,</w:t>
      </w:r>
    </w:p>
    <w:p w:rsidR="00A34803" w:rsidRDefault="00422064">
      <w:pPr>
        <w:spacing w:after="150"/>
      </w:pPr>
      <w:r>
        <w:rPr>
          <w:color w:val="000000"/>
        </w:rPr>
        <w:t>– за постигнути резултат који се признаје као светски или европски рекорд;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9. до 16. места на светско</w:t>
      </w:r>
      <w:r>
        <w:rPr>
          <w:color w:val="000000"/>
        </w:rPr>
        <w:t>м првенству у појединачној конкуренцији,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9. до 12. места на европском првенству у појединачној конкуренцији,</w:t>
      </w:r>
    </w:p>
    <w:p w:rsidR="00A34803" w:rsidRDefault="00422064">
      <w:pPr>
        <w:spacing w:after="150"/>
      </w:pPr>
      <w:r>
        <w:rPr>
          <w:color w:val="000000"/>
        </w:rPr>
        <w:t>– за испуњену норму на међународним такмичењима надлежног међународног спортског савеза или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</w:t>
      </w:r>
      <w:r>
        <w:rPr>
          <w:color w:val="000000"/>
        </w:rPr>
        <w:t>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 xml:space="preserve">– за наступ у националној спортској репрезентацији на светском или европском </w:t>
      </w:r>
      <w:r>
        <w:rPr>
          <w:color w:val="000000"/>
        </w:rPr>
        <w:t>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постигнути резултат који се признаје као рекорд Републике Србије,</w:t>
      </w:r>
    </w:p>
    <w:p w:rsidR="00A34803" w:rsidRDefault="00422064">
      <w:pPr>
        <w:spacing w:after="150"/>
      </w:pPr>
      <w:r>
        <w:rPr>
          <w:color w:val="000000"/>
        </w:rPr>
        <w:t>– за испуњену норму постигнуту на националном првенству или такмичењима из календара надлежног међунаро</w:t>
      </w:r>
      <w:r>
        <w:rPr>
          <w:color w:val="000000"/>
        </w:rPr>
        <w:t>дног спортског савеза,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12. места на светском првенству, односно од 4. до 8. места на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74) СТРОНГ МЕН: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</w:t>
      </w:r>
    </w:p>
    <w:p w:rsidR="00A34803" w:rsidRDefault="00422064">
      <w:pPr>
        <w:spacing w:after="150"/>
      </w:pPr>
      <w:r>
        <w:rPr>
          <w:color w:val="000000"/>
        </w:rPr>
        <w:t xml:space="preserve">– за освојено 1. место на светском или </w:t>
      </w:r>
      <w:r>
        <w:rPr>
          <w:color w:val="000000"/>
        </w:rPr>
        <w:t>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2. до 8. места на светском првенству, односно од 2. до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</w:t>
      </w:r>
      <w:r>
        <w:rPr>
          <w:color w:val="000000"/>
        </w:rPr>
        <w:t>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Медитеранским играма или на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</w:t>
      </w:r>
      <w:r>
        <w:rPr>
          <w:color w:val="000000"/>
        </w:rPr>
        <w:t>венству, под условом да је остварен пласман у прву трећину пласираних учесника;</w:t>
      </w:r>
    </w:p>
    <w:p w:rsidR="00A34803" w:rsidRDefault="00422064">
      <w:pPr>
        <w:spacing w:after="150"/>
      </w:pPr>
      <w:r>
        <w:rPr>
          <w:b/>
          <w:color w:val="000000"/>
        </w:rPr>
        <w:t>75) ТЕКВОНДО: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Олимпијским играма,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</w:t>
      </w:r>
      <w:r>
        <w:rPr>
          <w:color w:val="000000"/>
        </w:rPr>
        <w:t>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Олимпијским играма,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европском екипном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</w:t>
      </w:r>
      <w:r>
        <w:rPr>
          <w:color w:val="000000"/>
        </w:rPr>
        <w:t xml:space="preserve">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</w:t>
      </w:r>
      <w:r>
        <w:rPr>
          <w:color w:val="000000"/>
        </w:rPr>
        <w:t>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светском или европском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европском првенству за кадете,</w:t>
      </w:r>
    </w:p>
    <w:p w:rsidR="00A34803" w:rsidRDefault="00422064">
      <w:pPr>
        <w:spacing w:after="150"/>
      </w:pPr>
      <w:r>
        <w:rPr>
          <w:color w:val="000000"/>
        </w:rPr>
        <w:t>– за освојено 2. или 3. место ев</w:t>
      </w:r>
      <w:r>
        <w:rPr>
          <w:color w:val="000000"/>
        </w:rPr>
        <w:t>ропском екипном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Балканском првенству или Медитеранским играма;</w:t>
      </w:r>
    </w:p>
    <w:p w:rsidR="00A34803" w:rsidRDefault="00422064">
      <w:pPr>
        <w:spacing w:after="150"/>
      </w:pPr>
      <w:r>
        <w:rPr>
          <w:b/>
          <w:color w:val="000000"/>
        </w:rPr>
        <w:t>76) ТЕНИС: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пласман у полуфинале: Davis Cup</w:t>
      </w:r>
      <w:r>
        <w:rPr>
          <w:color w:val="000000"/>
        </w:rPr>
        <w:t xml:space="preserve"> (светска зона), Fed Cup за жене, Australian Open, French Open или Wimbledon и US Open,</w:t>
      </w:r>
    </w:p>
    <w:p w:rsidR="00A34803" w:rsidRDefault="00422064">
      <w:pPr>
        <w:spacing w:after="150"/>
      </w:pPr>
      <w:r>
        <w:rPr>
          <w:color w:val="000000"/>
        </w:rPr>
        <w:t>– за пласман на светској АТP (Association of Tennis Professionals) и WТА (Women‘s Tennis Association) ранг-листи до 20. места у синглу и до 10. места у дублу на крају г</w:t>
      </w:r>
      <w:r>
        <w:rPr>
          <w:color w:val="000000"/>
        </w:rPr>
        <w:t>одине;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пласман од 4. до 8. места на Олимпијским играма, за пласман од 5. до 8. места у: Davis Cup (светска зона), Fed Cup за жене, Australian Open, French Open, Wimbledon или US Open,</w:t>
      </w:r>
    </w:p>
    <w:p w:rsidR="00A34803" w:rsidRDefault="00422064">
      <w:pPr>
        <w:spacing w:after="150"/>
      </w:pPr>
      <w:r>
        <w:rPr>
          <w:color w:val="000000"/>
        </w:rPr>
        <w:t>– за пласман на светској</w:t>
      </w:r>
      <w:r>
        <w:rPr>
          <w:color w:val="000000"/>
        </w:rPr>
        <w:t xml:space="preserve"> АТP или WТА ранг-листи до 100. места у синглу и до 50. места у дублу на крају године,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</w:t>
      </w:r>
      <w:r>
        <w:rPr>
          <w:color w:val="000000"/>
        </w:rPr>
        <w:t>презентацији на Олимпијским играма, Fed Cup за жене или Davis Cup  (светска зона),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Универзитетским или Медитеранским играма,</w:t>
      </w:r>
    </w:p>
    <w:p w:rsidR="00A34803" w:rsidRDefault="00422064">
      <w:pPr>
        <w:spacing w:after="150"/>
      </w:pPr>
      <w:r>
        <w:rPr>
          <w:color w:val="000000"/>
        </w:rPr>
        <w:t>– за пласман на светској АТP или WТА ранг-листи до 250. места у синглу и до 125. места у дублу,</w:t>
      </w:r>
    </w:p>
    <w:p w:rsidR="00A34803" w:rsidRDefault="00422064">
      <w:pPr>
        <w:spacing w:after="150"/>
      </w:pPr>
      <w:r>
        <w:rPr>
          <w:color w:val="000000"/>
        </w:rPr>
        <w:t>– за оств</w:t>
      </w:r>
      <w:r>
        <w:rPr>
          <w:color w:val="000000"/>
        </w:rPr>
        <w:t>арени пласман на ранг-листи ITF (International Tennis Federation) од 1. до 100. места за јуниоре,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на ранг-листи ЕTF (European Tennis Association – Tennis Europe) од 1. до 50. места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77) ТРИАТЛОН:</w:t>
      </w:r>
    </w:p>
    <w:p w:rsidR="00A34803" w:rsidRDefault="00422064">
      <w:pPr>
        <w:spacing w:after="150"/>
      </w:pPr>
      <w:r>
        <w:rPr>
          <w:color w:val="000000"/>
        </w:rPr>
        <w:t xml:space="preserve">(1) ВРХУНСКИ СПОРТИСТА – </w:t>
      </w:r>
      <w:r>
        <w:rPr>
          <w:color w:val="000000"/>
        </w:rPr>
        <w:t>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Олимпијским играма,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пласман од 4. до 8. места на Олимпијским играма или светском првенству, односно </w:t>
      </w:r>
      <w:r>
        <w:rPr>
          <w:color w:val="000000"/>
        </w:rPr>
        <w:t>од 4. до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50. позиције на светској ранг-листи надлежног међународног спортског савеза,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</w:t>
      </w:r>
      <w:r>
        <w:rPr>
          <w:color w:val="000000"/>
        </w:rPr>
        <w:t>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</w:t>
      </w:r>
      <w:r>
        <w:rPr>
          <w:color w:val="000000"/>
        </w:rPr>
        <w:t xml:space="preserve">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Универзитетским играма, Медитеранским играма или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78) ФИТНЕС:</w:t>
      </w:r>
    </w:p>
    <w:p w:rsidR="00A34803" w:rsidRDefault="00422064">
      <w:pPr>
        <w:spacing w:after="150"/>
      </w:pPr>
      <w:r>
        <w:rPr>
          <w:color w:val="000000"/>
        </w:rPr>
        <w:t xml:space="preserve">(1) </w:t>
      </w:r>
      <w:r>
        <w:rPr>
          <w:color w:val="000000"/>
        </w:rPr>
        <w:t>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пласман од 2. до 8. места на светском првенству или за остварени пласман од 2. до 6. места на </w:t>
      </w:r>
      <w:r>
        <w:rPr>
          <w:color w:val="000000"/>
        </w:rPr>
        <w:t>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</w:t>
      </w:r>
      <w:r>
        <w:rPr>
          <w:color w:val="000000"/>
        </w:rPr>
        <w:t>ветском или европском првенству, под условом да је остварен пласман у прву трећину пласираних такмичара,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светском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6. места на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79) ФУДБАЛ: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екипе од 1. до 3. места на Олимпијским играма,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екипе у Лиги шампиона од 1. до 4. места,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пласман екипе у </w:t>
      </w:r>
      <w:r>
        <w:rPr>
          <w:color w:val="000000"/>
        </w:rPr>
        <w:t>Лиги Европе од 1. до 4. места;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екипе од 4. до 8. места на Олимпијским играма,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екипе од 1. до 3. места на светском или европском првен</w:t>
      </w:r>
      <w:r>
        <w:rPr>
          <w:color w:val="000000"/>
        </w:rPr>
        <w:t>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наступ у екипи која освоји 1. место у националном првенству у Супер лиги Србије,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</w:t>
      </w:r>
      <w:r>
        <w:rPr>
          <w:color w:val="000000"/>
        </w:rPr>
        <w:t>епрезентацији на светском или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наступ у екипи која освоји 1. место на Универзитетским или Медитеранским играма,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</w:t>
      </w:r>
      <w:r>
        <w:rPr>
          <w:color w:val="000000"/>
        </w:rPr>
        <w:t>ји која се пласира од 4. до 8. места на светском првенству за јуниоре, односно од 4. до 6. места на европском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која освоји 1. место на светском или европском првенству за кадете;</w:t>
      </w:r>
    </w:p>
    <w:p w:rsidR="00A34803" w:rsidRDefault="00422064">
      <w:pPr>
        <w:spacing w:after="150"/>
      </w:pPr>
      <w:r>
        <w:rPr>
          <w:b/>
          <w:color w:val="000000"/>
        </w:rPr>
        <w:t>80) Х</w:t>
      </w:r>
      <w:r>
        <w:rPr>
          <w:b/>
          <w:color w:val="000000"/>
        </w:rPr>
        <w:t>ОКЕЈ НА ЛЕДУ: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која на Олимпијским играма, светском или европском првенству /светска група А/ оствари пласман од 1. до 3. места;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</w:t>
      </w:r>
      <w:r>
        <w:rPr>
          <w:color w:val="000000"/>
        </w:rPr>
        <w:t>ОДНИ РАНГ: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која на Олимпијским играма или светском првенству /светска група А/ оствари пласман од 4. до 10. места,</w:t>
      </w:r>
    </w:p>
    <w:p w:rsidR="00A34803" w:rsidRDefault="00422064">
      <w:pPr>
        <w:spacing w:after="150"/>
      </w:pPr>
      <w:r>
        <w:rPr>
          <w:color w:val="000000"/>
        </w:rPr>
        <w:t xml:space="preserve">– за наступ у националној спортској репрезентацији која оствари пласман од 1. до 3. места </w:t>
      </w:r>
      <w:r>
        <w:rPr>
          <w:color w:val="000000"/>
        </w:rPr>
        <w:t>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наступ у екипи која освоји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Олимпијским играма,</w:t>
      </w:r>
    </w:p>
    <w:p w:rsidR="00A34803" w:rsidRDefault="00422064">
      <w:pPr>
        <w:spacing w:after="150"/>
      </w:pPr>
      <w:r>
        <w:rPr>
          <w:color w:val="000000"/>
        </w:rPr>
        <w:t xml:space="preserve">– за наступ у екипи која </w:t>
      </w:r>
      <w:r>
        <w:rPr>
          <w:color w:val="000000"/>
        </w:rPr>
        <w:t>освоји 1. место на Универзитетским играма,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првенству или европском првенству /светска А група/,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пласман од </w:t>
      </w:r>
      <w:r>
        <w:rPr>
          <w:color w:val="000000"/>
        </w:rPr>
        <w:t>4. до 8.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81) ХОКЕЈ НА ТРАВИ: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 xml:space="preserve">– за наступ у националној спортској репрезентацији која на Олимпијским играма, светском или европском првенству оствари пласман </w:t>
      </w:r>
      <w:r>
        <w:rPr>
          <w:color w:val="000000"/>
        </w:rPr>
        <w:t>од 1. до 4. места;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која на Олимпијским играма, светском или европском првенству оствари пласман од 4. до 8. места,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</w:t>
      </w:r>
      <w:r>
        <w:rPr>
          <w:color w:val="000000"/>
        </w:rPr>
        <w:t>ији која на светском или европском првенству за јуниоре оствари пласман од 1. до 3. места;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наступ у екипи која на националном првенству освоји 1. место,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Ол</w:t>
      </w:r>
      <w:r>
        <w:rPr>
          <w:color w:val="000000"/>
        </w:rPr>
        <w:t>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која се на светском или европском првенству пласира у финале,</w:t>
      </w:r>
    </w:p>
    <w:p w:rsidR="00A34803" w:rsidRDefault="00422064">
      <w:pPr>
        <w:spacing w:after="150"/>
      </w:pPr>
      <w:r>
        <w:rPr>
          <w:color w:val="000000"/>
        </w:rPr>
        <w:t>– за наступ у екипи која освоји 1. место на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која ост</w:t>
      </w:r>
      <w:r>
        <w:rPr>
          <w:color w:val="000000"/>
        </w:rPr>
        <w:t>вари пласман од 4. до 8.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82) ЏЕТ СКИ: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светском или европском првенству у коначном пласману;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</w:t>
      </w:r>
      <w:r>
        <w:rPr>
          <w:color w:val="000000"/>
        </w:rPr>
        <w:t>НГ: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2. до 8. места на светском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2. до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</w:t>
      </w:r>
      <w:r>
        <w:rPr>
          <w:color w:val="000000"/>
        </w:rPr>
        <w:t>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 xml:space="preserve">– за освојено 1. место на Медитеранским </w:t>
      </w:r>
      <w:r>
        <w:rPr>
          <w:color w:val="000000"/>
        </w:rPr>
        <w:t>играма или Балканском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8. места на светском првенству за јуниоре, односно од 4. до 6. места на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83) ЏУДО: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пласман од 1. до </w:t>
      </w:r>
      <w:r>
        <w:rPr>
          <w:color w:val="000000"/>
        </w:rPr>
        <w:t>3. места на Олимпијским играма,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екипном Првенству Европе;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пласман од 5. до 7. места на Олимпијским играма, светском или </w:t>
      </w:r>
      <w:r>
        <w:rPr>
          <w:color w:val="000000"/>
        </w:rPr>
        <w:t>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О</w:t>
      </w:r>
      <w:r>
        <w:rPr>
          <w:color w:val="000000"/>
        </w:rPr>
        <w:t>лимпијским играма,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Универзитетским играма, Медитеранским играма или Бал</w:t>
      </w:r>
      <w:r>
        <w:rPr>
          <w:color w:val="000000"/>
        </w:rPr>
        <w:t>канском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5. до 9. места на светском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5. до 7. места на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84) ЏУ ЏИЦУ: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 xml:space="preserve">– за освојено 1. место у </w:t>
      </w:r>
      <w:r>
        <w:rPr>
          <w:color w:val="000000"/>
        </w:rPr>
        <w:t>борбама у појединачној конкуренцији на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у дуо систему на светском или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 xml:space="preserve">– за остварени пласман од 2. до 8. места у борбама у појединачној </w:t>
      </w:r>
      <w:r>
        <w:rPr>
          <w:color w:val="000000"/>
        </w:rPr>
        <w:t>конкуренцији на светском првенству, односно од 2. до 6.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освојено 2. или 3. место у дуо систему на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</w:t>
      </w:r>
      <w:r>
        <w:rPr>
          <w:color w:val="000000"/>
        </w:rPr>
        <w:t>од условом да је остварен пласман у прву трећину 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 у појед</w:t>
      </w:r>
      <w:r>
        <w:rPr>
          <w:color w:val="000000"/>
        </w:rPr>
        <w:t>иначној конкуренцији,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светском или европском првенству, под условом да је остварен пласман у прву трећину пласираних такмичара,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Балканском првенству у појединачној конкуренцији</w:t>
      </w:r>
      <w:r>
        <w:rPr>
          <w:color w:val="000000"/>
        </w:rPr>
        <w:t xml:space="preserve"> и дуо систему,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на 5. или 6. месту на светском или европском првенству за јуниоре;</w:t>
      </w:r>
    </w:p>
    <w:p w:rsidR="00A34803" w:rsidRDefault="00422064">
      <w:pPr>
        <w:spacing w:after="150"/>
      </w:pPr>
      <w:r>
        <w:rPr>
          <w:b/>
          <w:color w:val="000000"/>
        </w:rPr>
        <w:t>85) ШАХ: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 xml:space="preserve">– за наступ у националној спортској репрезентацији и остварени пласман од 1. до 3. места на </w:t>
      </w:r>
      <w:r>
        <w:rPr>
          <w:color w:val="000000"/>
        </w:rPr>
        <w:t>Шаховској олимпијади, светском или европском првенству, под условом да је такмичар одиграо најмање 50% партија,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8. места на појединачном Првенству света, ако се првенство игра по Куп систему, односно за пласман од 1. до 6. м</w:t>
      </w:r>
      <w:r>
        <w:rPr>
          <w:color w:val="000000"/>
        </w:rPr>
        <w:t>еста, ако се игра по швајцарском систему,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4. места на европском првенству;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која се пласира од 4. до 10. места на Шаховској олимпиј</w:t>
      </w:r>
      <w:r>
        <w:rPr>
          <w:color w:val="000000"/>
        </w:rPr>
        <w:t>ади, под условом да је такмичар одиграо најмање 30% партиja,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која се пласира од 4. до 10. места на светском или европском првенству, под условом да је играч одиграо најмање 30% партија,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</w:t>
      </w:r>
      <w:r>
        <w:rPr>
          <w:color w:val="000000"/>
        </w:rPr>
        <w:t>ман на World Chess Federation (FIDE) рејтинг листи 1. јануара за мушкарце у „топ 100”, а за жене у „топ 50”,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9. до 16. места на појединачном светском првенству, ако се такмичење игра по Куп систему, односно за пласман од 7. до 12.</w:t>
      </w:r>
      <w:r>
        <w:rPr>
          <w:color w:val="000000"/>
        </w:rPr>
        <w:t xml:space="preserve"> места, ако се игра по швајцарском систему,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5. до 8. места на појединачном Првенству Европе,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1. до 3. места на појединачном светском или европском првенству за јуниоре;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</w:t>
      </w:r>
      <w:r>
        <w:rPr>
          <w:color w:val="000000"/>
        </w:rPr>
        <w:t xml:space="preserve">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појединачном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репрезентацији на Шаховској олимпијади,</w:t>
      </w:r>
    </w:p>
    <w:p w:rsidR="00A34803" w:rsidRDefault="00422064">
      <w:pPr>
        <w:spacing w:after="150"/>
      </w:pPr>
      <w:r>
        <w:rPr>
          <w:color w:val="000000"/>
        </w:rPr>
        <w:t xml:space="preserve">– за наступ у националној спортској репрезентацији на светском или европском првенству, под условом пласмана у </w:t>
      </w:r>
      <w:r>
        <w:rPr>
          <w:color w:val="000000"/>
        </w:rPr>
        <w:t>прву трећину пласираних учесника и под условом да је такмичар одиграо најмање 30% партија,</w:t>
      </w:r>
    </w:p>
    <w:p w:rsidR="00A34803" w:rsidRDefault="00422064">
      <w:pPr>
        <w:spacing w:after="150"/>
      </w:pPr>
      <w:r>
        <w:rPr>
          <w:color w:val="000000"/>
        </w:rPr>
        <w:t>– за наступ у екипи која је освојила 1. место на националном првенству, под условом да је такмичар одиграо најмање 50% партија,</w:t>
      </w:r>
    </w:p>
    <w:p w:rsidR="00A34803" w:rsidRDefault="00422064">
      <w:pPr>
        <w:spacing w:after="150"/>
      </w:pPr>
      <w:r>
        <w:rPr>
          <w:color w:val="000000"/>
        </w:rPr>
        <w:t>– за наступ у националној спортској р</w:t>
      </w:r>
      <w:r>
        <w:rPr>
          <w:color w:val="000000"/>
        </w:rPr>
        <w:t>епрезентацији која освоји 1. место на Медитеранским играма или Балканском првенству, под условом да је такмичар одиграо најмање 50% партија,</w:t>
      </w:r>
    </w:p>
    <w:p w:rsidR="00A34803" w:rsidRDefault="00422064">
      <w:pPr>
        <w:spacing w:after="150"/>
      </w:pPr>
      <w:r>
        <w:rPr>
          <w:color w:val="000000"/>
        </w:rPr>
        <w:t>– за остварени пласман од 4. до 10. места на појединачном светском или европском првенству за јуниоре,</w:t>
      </w:r>
    </w:p>
    <w:p w:rsidR="00A34803" w:rsidRDefault="00422064">
      <w:pPr>
        <w:spacing w:after="150"/>
      </w:pPr>
      <w:r>
        <w:rPr>
          <w:color w:val="000000"/>
        </w:rPr>
        <w:t>– за освојен</w:t>
      </w:r>
      <w:r>
        <w:rPr>
          <w:color w:val="000000"/>
        </w:rPr>
        <w:t>о 1. место на појединачном на светском или европском првенству за кадете;</w:t>
      </w:r>
    </w:p>
    <w:p w:rsidR="00A34803" w:rsidRDefault="00422064">
      <w:pPr>
        <w:spacing w:after="150"/>
      </w:pPr>
      <w:r>
        <w:rPr>
          <w:b/>
          <w:color w:val="000000"/>
        </w:rPr>
        <w:t>86) ОСТАЛЕ СПОРТСКЕ ГРАНЕ:</w:t>
      </w:r>
    </w:p>
    <w:p w:rsidR="00A34803" w:rsidRDefault="00422064">
      <w:pPr>
        <w:spacing w:after="150"/>
      </w:pPr>
      <w:r>
        <w:rPr>
          <w:color w:val="000000"/>
        </w:rPr>
        <w:t>У спортским гранама из члана 3. овог правилника који нису изричито наведене у овом члану спортиста може да стекне спортски статус:</w:t>
      </w:r>
    </w:p>
    <w:p w:rsidR="00A34803" w:rsidRDefault="00422064">
      <w:pPr>
        <w:spacing w:after="150"/>
      </w:pPr>
      <w:r>
        <w:rPr>
          <w:color w:val="000000"/>
        </w:rPr>
        <w:t>(1) ВРХУНСКИ СПОРТИСТА –</w:t>
      </w:r>
      <w:r>
        <w:rPr>
          <w:color w:val="000000"/>
        </w:rPr>
        <w:t xml:space="preserve"> ЗАСЛУЖНИ СПОРТИСТА: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светском или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 светски рекорд који признаје надлежни међународни спортски савез;</w:t>
      </w:r>
    </w:p>
    <w:p w:rsidR="00A34803" w:rsidRDefault="00422064">
      <w:pPr>
        <w:spacing w:after="150"/>
      </w:pPr>
      <w:r>
        <w:rPr>
          <w:color w:val="000000"/>
        </w:rPr>
        <w:t>(2) ВРХУНСКИ СПОРТИСТА – МЕЂУНАРОДНИ РАНГ:</w:t>
      </w:r>
    </w:p>
    <w:p w:rsidR="00A34803" w:rsidRDefault="00422064">
      <w:pPr>
        <w:spacing w:after="150"/>
      </w:pPr>
      <w:r>
        <w:rPr>
          <w:color w:val="000000"/>
        </w:rPr>
        <w:t>– за пласман од 2. до 6. места на светском првенству</w:t>
      </w:r>
      <w:r>
        <w:rPr>
          <w:color w:val="000000"/>
        </w:rPr>
        <w:t>, односно од 2. до 3. места на европском првенству,</w:t>
      </w:r>
    </w:p>
    <w:p w:rsidR="00A34803" w:rsidRDefault="00422064">
      <w:pPr>
        <w:spacing w:after="150"/>
      </w:pPr>
      <w:r>
        <w:rPr>
          <w:color w:val="000000"/>
        </w:rPr>
        <w:t>– за остварени светски или европски рекорд који признаје надлежни међународни спортски савез,</w:t>
      </w:r>
    </w:p>
    <w:p w:rsidR="00A34803" w:rsidRDefault="00422064">
      <w:pPr>
        <w:spacing w:after="150"/>
      </w:pPr>
      <w:r>
        <w:rPr>
          <w:color w:val="000000"/>
        </w:rPr>
        <w:t>– за пласман од 1. до 3. места на светском јуниорском првенству, односно пласман на 1. место на европском јуни</w:t>
      </w:r>
      <w:r>
        <w:rPr>
          <w:color w:val="000000"/>
        </w:rPr>
        <w:t>орском првенству;</w:t>
      </w:r>
    </w:p>
    <w:p w:rsidR="00A34803" w:rsidRDefault="00422064">
      <w:pPr>
        <w:spacing w:after="150"/>
      </w:pPr>
      <w:r>
        <w:rPr>
          <w:color w:val="000000"/>
        </w:rPr>
        <w:t>(3) ВРХУНСКИ СПОРТИСТА – НАЦИОНАЛНИ РАНГ:</w:t>
      </w:r>
    </w:p>
    <w:p w:rsidR="00A34803" w:rsidRDefault="00422064">
      <w:pPr>
        <w:spacing w:after="150"/>
      </w:pPr>
      <w:r>
        <w:rPr>
          <w:color w:val="000000"/>
        </w:rPr>
        <w:t>– за освојено 1. место на националном првенству,</w:t>
      </w:r>
    </w:p>
    <w:p w:rsidR="00A34803" w:rsidRDefault="00422064">
      <w:pPr>
        <w:spacing w:after="150"/>
      </w:pPr>
      <w:r>
        <w:rPr>
          <w:color w:val="000000"/>
        </w:rPr>
        <w:t xml:space="preserve">– за наступ у националној спортској репрезентацији на светском или европском првенству, под условом да је остварен пласман у прву трећину </w:t>
      </w:r>
      <w:r>
        <w:rPr>
          <w:color w:val="000000"/>
        </w:rPr>
        <w:t>пласираних учесника,</w:t>
      </w:r>
    </w:p>
    <w:p w:rsidR="00A34803" w:rsidRDefault="00422064">
      <w:pPr>
        <w:spacing w:after="150"/>
      </w:pPr>
      <w:r>
        <w:rPr>
          <w:color w:val="000000"/>
        </w:rPr>
        <w:t>– за пласман од 2. до 3. места на европском јуниорском првенству.</w:t>
      </w:r>
    </w:p>
    <w:p w:rsidR="00A34803" w:rsidRDefault="00422064">
      <w:pPr>
        <w:spacing w:after="150"/>
        <w:jc w:val="center"/>
      </w:pPr>
      <w:r>
        <w:rPr>
          <w:b/>
          <w:color w:val="000000"/>
        </w:rPr>
        <w:t>Члан 10.</w:t>
      </w:r>
      <w:r>
        <w:rPr>
          <w:rFonts w:ascii="Calibri"/>
          <w:b/>
          <w:color w:val="000000"/>
          <w:vertAlign w:val="superscript"/>
        </w:rPr>
        <w:t>*</w:t>
      </w:r>
    </w:p>
    <w:p w:rsidR="00A34803" w:rsidRDefault="00422064">
      <w:pPr>
        <w:spacing w:after="150"/>
      </w:pPr>
      <w:r>
        <w:rPr>
          <w:b/>
          <w:color w:val="000000"/>
        </w:rPr>
        <w:t>Рангирање у складу са овим правилником врши се једанпут годишње, најкасније до краја јануара текуће године за претходну годину.</w:t>
      </w:r>
      <w:r>
        <w:rPr>
          <w:rFonts w:ascii="Calibri"/>
          <w:b/>
          <w:color w:val="000000"/>
          <w:vertAlign w:val="superscript"/>
        </w:rPr>
        <w:t>*</w:t>
      </w:r>
    </w:p>
    <w:p w:rsidR="00A34803" w:rsidRDefault="00422064">
      <w:pPr>
        <w:spacing w:after="150"/>
      </w:pPr>
      <w:r>
        <w:rPr>
          <w:color w:val="000000"/>
        </w:rPr>
        <w:t xml:space="preserve">*Службени гласник РС, број </w:t>
      </w:r>
      <w:r>
        <w:rPr>
          <w:color w:val="000000"/>
        </w:rPr>
        <w:t>159/2020</w:t>
      </w:r>
    </w:p>
    <w:p w:rsidR="00A34803" w:rsidRDefault="00422064">
      <w:pPr>
        <w:spacing w:after="150"/>
        <w:jc w:val="center"/>
      </w:pPr>
      <w:r>
        <w:rPr>
          <w:b/>
          <w:color w:val="000000"/>
        </w:rPr>
        <w:t>Члан 11.</w:t>
      </w:r>
      <w:r>
        <w:rPr>
          <w:rFonts w:ascii="Calibri"/>
          <w:b/>
          <w:color w:val="000000"/>
          <w:vertAlign w:val="superscript"/>
        </w:rPr>
        <w:t>*</w:t>
      </w:r>
    </w:p>
    <w:p w:rsidR="00A34803" w:rsidRDefault="00422064">
      <w:pPr>
        <w:spacing w:after="150"/>
      </w:pPr>
      <w:r>
        <w:rPr>
          <w:b/>
          <w:color w:val="000000"/>
        </w:rPr>
        <w:t>Поступак рангирања врхунских спортиста покреће се захтевом који подноси надлежни национални грански спортски савез, најкасније до 10. јануара текуће године,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A34803" w:rsidRDefault="00422064">
      <w:pPr>
        <w:spacing w:after="150"/>
      </w:pPr>
      <w:r>
        <w:rPr>
          <w:b/>
          <w:color w:val="000000"/>
        </w:rPr>
        <w:t>Захтев из става 1. овог члана мора да буде образложен у од</w:t>
      </w:r>
      <w:r>
        <w:rPr>
          <w:b/>
          <w:color w:val="000000"/>
        </w:rPr>
        <w:t>носу на сваког спортисту за кога се предлаже рангирање и да га прати документација којом се доказује испуњеност критеријума и мерила за рангирање утврђених овим правилником.</w:t>
      </w:r>
      <w:r>
        <w:rPr>
          <w:rFonts w:ascii="Calibri"/>
          <w:b/>
          <w:color w:val="000000"/>
          <w:vertAlign w:val="superscript"/>
        </w:rPr>
        <w:t>*</w:t>
      </w:r>
    </w:p>
    <w:p w:rsidR="00A34803" w:rsidRDefault="00422064">
      <w:pPr>
        <w:spacing w:after="150"/>
      </w:pPr>
      <w:r>
        <w:rPr>
          <w:b/>
          <w:color w:val="000000"/>
        </w:rPr>
        <w:t>Рангирање врхунских спортиста врши се доношењем решења о рангирању, у складу за з</w:t>
      </w:r>
      <w:r>
        <w:rPr>
          <w:b/>
          <w:color w:val="000000"/>
        </w:rPr>
        <w:t>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A34803" w:rsidRDefault="00422064">
      <w:pPr>
        <w:spacing w:after="150"/>
      </w:pPr>
      <w:r>
        <w:rPr>
          <w:b/>
          <w:color w:val="000000"/>
        </w:rPr>
        <w:t>На извршено рангирање врхунских спортиста може се уложити жалба министарству надлежном за спорт у року од 15 дана од дана достављања решења о извршеном рангирању.</w:t>
      </w:r>
      <w:r>
        <w:rPr>
          <w:rFonts w:ascii="Calibri"/>
          <w:b/>
          <w:color w:val="000000"/>
          <w:vertAlign w:val="superscript"/>
        </w:rPr>
        <w:t>*</w:t>
      </w:r>
    </w:p>
    <w:p w:rsidR="00A34803" w:rsidRDefault="00422064">
      <w:pPr>
        <w:spacing w:after="150"/>
      </w:pPr>
      <w:r>
        <w:rPr>
          <w:b/>
          <w:color w:val="000000"/>
        </w:rPr>
        <w:t>Против коначног решења министарства надлежног за спорт којим је одлучено о жалби из</w:t>
      </w:r>
      <w:r>
        <w:rPr>
          <w:b/>
          <w:color w:val="000000"/>
        </w:rPr>
        <w:t xml:space="preserve"> става 4. овог члана може се водити управни спор,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A34803" w:rsidRDefault="00422064">
      <w:pPr>
        <w:spacing w:after="150"/>
      </w:pPr>
      <w:r>
        <w:rPr>
          <w:b/>
          <w:color w:val="000000"/>
        </w:rPr>
        <w:t>Примерак решења о рангирању из става 3. овог члана на који није уложена жалба доставља се министарству надлежном за спорт у року од седам дана од дана истека рока за жалбу.</w:t>
      </w:r>
      <w:r>
        <w:rPr>
          <w:rFonts w:ascii="Calibri"/>
          <w:b/>
          <w:color w:val="000000"/>
          <w:vertAlign w:val="superscript"/>
        </w:rPr>
        <w:t>*</w:t>
      </w:r>
    </w:p>
    <w:p w:rsidR="00A34803" w:rsidRDefault="00422064">
      <w:pPr>
        <w:spacing w:after="150"/>
      </w:pPr>
      <w:r>
        <w:rPr>
          <w:color w:val="000000"/>
        </w:rPr>
        <w:t xml:space="preserve">*Службени </w:t>
      </w:r>
      <w:r>
        <w:rPr>
          <w:color w:val="000000"/>
        </w:rPr>
        <w:t>гласник РС, број 159/2020</w:t>
      </w:r>
    </w:p>
    <w:p w:rsidR="00A34803" w:rsidRDefault="00422064">
      <w:pPr>
        <w:spacing w:after="150"/>
        <w:jc w:val="center"/>
      </w:pPr>
      <w:r>
        <w:rPr>
          <w:b/>
          <w:color w:val="000000"/>
        </w:rPr>
        <w:t>Члан 12.</w:t>
      </w:r>
      <w:r>
        <w:rPr>
          <w:rFonts w:ascii="Calibri"/>
          <w:b/>
          <w:color w:val="000000"/>
          <w:vertAlign w:val="superscript"/>
        </w:rPr>
        <w:t>*</w:t>
      </w:r>
    </w:p>
    <w:p w:rsidR="00A34803" w:rsidRDefault="00422064">
      <w:pPr>
        <w:spacing w:after="150"/>
      </w:pPr>
      <w:r>
        <w:rPr>
          <w:b/>
          <w:color w:val="000000"/>
        </w:rPr>
        <w:t>Изузетно од члана 5. овог правилника, при рангирању спортиста у 2021. години за рангирање врхунских спортиста на основу резултата рачунају се следећи спортски резултати:</w:t>
      </w:r>
      <w:r>
        <w:rPr>
          <w:rFonts w:ascii="Calibri"/>
          <w:b/>
          <w:color w:val="000000"/>
          <w:vertAlign w:val="superscript"/>
        </w:rPr>
        <w:t>*</w:t>
      </w:r>
    </w:p>
    <w:p w:rsidR="00A34803" w:rsidRDefault="00422064">
      <w:pPr>
        <w:spacing w:after="150"/>
      </w:pPr>
      <w:r>
        <w:rPr>
          <w:b/>
          <w:color w:val="000000"/>
        </w:rPr>
        <w:t>– за врхунске спортисте – заслужне спортисте – сп</w:t>
      </w:r>
      <w:r>
        <w:rPr>
          <w:b/>
          <w:color w:val="000000"/>
        </w:rPr>
        <w:t>ортски резултати у последњих пет година, под условом да су у том периоду остали у систему такмичења надлежног националног гранског спортског савеза;</w:t>
      </w:r>
      <w:r>
        <w:rPr>
          <w:rFonts w:ascii="Calibri"/>
          <w:b/>
          <w:color w:val="000000"/>
          <w:vertAlign w:val="superscript"/>
        </w:rPr>
        <w:t>*</w:t>
      </w:r>
    </w:p>
    <w:p w:rsidR="00A34803" w:rsidRDefault="00422064">
      <w:pPr>
        <w:spacing w:after="150"/>
      </w:pPr>
      <w:r>
        <w:rPr>
          <w:b/>
          <w:color w:val="000000"/>
        </w:rPr>
        <w:t>– за врхунске спортисте – међународни ранг – спортски резултати у последње три године, под условом да у то</w:t>
      </w:r>
      <w:r>
        <w:rPr>
          <w:b/>
          <w:color w:val="000000"/>
        </w:rPr>
        <w:t>м периоду постигну спортски резултат који одговара спортском рангу врхунски спортиста – национални ранг;</w:t>
      </w:r>
      <w:r>
        <w:rPr>
          <w:rFonts w:ascii="Calibri"/>
          <w:b/>
          <w:color w:val="000000"/>
          <w:vertAlign w:val="superscript"/>
        </w:rPr>
        <w:t>*</w:t>
      </w:r>
    </w:p>
    <w:p w:rsidR="00A34803" w:rsidRDefault="00422064">
      <w:pPr>
        <w:spacing w:after="150"/>
      </w:pPr>
      <w:r>
        <w:rPr>
          <w:b/>
          <w:color w:val="000000"/>
        </w:rPr>
        <w:t>– за врхунске спортисте – национални ранг – спортски резултати у последње две године, под условом да су у том периоду остали у систему такмичења надле</w:t>
      </w:r>
      <w:r>
        <w:rPr>
          <w:b/>
          <w:color w:val="000000"/>
        </w:rPr>
        <w:t>жног националног гранског спортског савеза;</w:t>
      </w:r>
      <w:r>
        <w:rPr>
          <w:rFonts w:ascii="Calibri"/>
          <w:b/>
          <w:color w:val="000000"/>
          <w:vertAlign w:val="superscript"/>
        </w:rPr>
        <w:t>*</w:t>
      </w:r>
    </w:p>
    <w:p w:rsidR="00A34803" w:rsidRDefault="00422064">
      <w:pPr>
        <w:spacing w:after="150"/>
      </w:pPr>
      <w:r>
        <w:rPr>
          <w:b/>
          <w:color w:val="000000"/>
        </w:rPr>
        <w:t>– за врхунске спортисткиње – национални ранг, које су у 2019. или 2020. години биле трудне или на породиљском боловању – спортски резултати постигнути и годину дана пре трудноће.</w:t>
      </w:r>
      <w:r>
        <w:rPr>
          <w:rFonts w:ascii="Calibri"/>
          <w:b/>
          <w:color w:val="000000"/>
          <w:vertAlign w:val="superscript"/>
        </w:rPr>
        <w:t>*</w:t>
      </w:r>
    </w:p>
    <w:p w:rsidR="00A34803" w:rsidRDefault="00422064">
      <w:pPr>
        <w:spacing w:after="150"/>
      </w:pPr>
      <w:r>
        <w:rPr>
          <w:color w:val="000000"/>
        </w:rPr>
        <w:t>*Службени гласник РС, број 159/</w:t>
      </w:r>
      <w:r>
        <w:rPr>
          <w:color w:val="000000"/>
        </w:rPr>
        <w:t>2020</w:t>
      </w:r>
    </w:p>
    <w:p w:rsidR="00A34803" w:rsidRDefault="00422064">
      <w:pPr>
        <w:spacing w:after="120"/>
        <w:jc w:val="center"/>
      </w:pPr>
      <w:r>
        <w:rPr>
          <w:color w:val="000000"/>
        </w:rPr>
        <w:t>Члан 13.</w:t>
      </w:r>
    </w:p>
    <w:p w:rsidR="00A34803" w:rsidRDefault="00422064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A34803" w:rsidRDefault="00422064">
      <w:pPr>
        <w:spacing w:after="150"/>
      </w:pPr>
      <w:r>
        <w:rPr>
          <w:color w:val="000000"/>
        </w:rPr>
        <w:t> </w:t>
      </w:r>
    </w:p>
    <w:p w:rsidR="00A34803" w:rsidRDefault="00422064">
      <w:pPr>
        <w:spacing w:after="150"/>
        <w:jc w:val="right"/>
      </w:pPr>
      <w:r>
        <w:rPr>
          <w:color w:val="000000"/>
        </w:rPr>
        <w:t>Број 66-00-3/87/2012-03</w:t>
      </w:r>
    </w:p>
    <w:p w:rsidR="00A34803" w:rsidRDefault="00422064">
      <w:pPr>
        <w:spacing w:after="150"/>
        <w:jc w:val="right"/>
      </w:pPr>
      <w:r>
        <w:rPr>
          <w:color w:val="000000"/>
        </w:rPr>
        <w:t>У Београду, 14. децембра 2012. године</w:t>
      </w:r>
    </w:p>
    <w:p w:rsidR="00A34803" w:rsidRDefault="00422064">
      <w:pPr>
        <w:spacing w:after="150"/>
        <w:jc w:val="right"/>
      </w:pPr>
      <w:r>
        <w:rPr>
          <w:color w:val="000000"/>
        </w:rPr>
        <w:t>Министар,</w:t>
      </w:r>
    </w:p>
    <w:p w:rsidR="00A34803" w:rsidRDefault="00422064">
      <w:pPr>
        <w:spacing w:after="150"/>
        <w:jc w:val="right"/>
      </w:pPr>
      <w:r>
        <w:rPr>
          <w:color w:val="000000"/>
        </w:rPr>
        <w:t xml:space="preserve">проф. др </w:t>
      </w:r>
      <w:r>
        <w:rPr>
          <w:b/>
          <w:color w:val="000000"/>
        </w:rPr>
        <w:t>Алиса Марић,</w:t>
      </w:r>
      <w:r>
        <w:rPr>
          <w:color w:val="000000"/>
        </w:rPr>
        <w:t xml:space="preserve"> с.р.</w:t>
      </w:r>
    </w:p>
    <w:sectPr w:rsidR="00A348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03"/>
    <w:rsid w:val="00422064"/>
    <w:rsid w:val="00A3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16236</Words>
  <Characters>92551</Characters>
  <Application>Microsoft Office Word</Application>
  <DocSecurity>0</DocSecurity>
  <Lines>771</Lines>
  <Paragraphs>217</Paragraphs>
  <ScaleCrop>false</ScaleCrop>
  <Company/>
  <LinksUpToDate>false</LinksUpToDate>
  <CharactersWithSpaces>108570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LPopara</dc:creator>
  <cp:lastModifiedBy>LPopara</cp:lastModifiedBy>
  <cp:revision>2</cp:revision>
  <dcterms:created xsi:type="dcterms:W3CDTF">2021-11-15T13:18:00Z</dcterms:created>
  <dcterms:modified xsi:type="dcterms:W3CDTF">2021-11-15T13:18:00Z</dcterms:modified>
</cp:coreProperties>
</file>